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BC" w:rsidRDefault="00F11EBC" w:rsidP="00F11EBC">
      <w:pPr>
        <w:pStyle w:val="KSTitel"/>
        <w:outlineLvl w:val="1"/>
        <w:rPr>
          <w:sz w:val="36"/>
        </w:rPr>
      </w:pPr>
      <w:bookmarkStart w:id="0" w:name="_Toc519238672"/>
      <w:bookmarkStart w:id="1" w:name="_Toc77252940"/>
      <w:bookmarkStart w:id="2" w:name="_GoBack"/>
      <w:bookmarkEnd w:id="2"/>
      <w:r w:rsidRPr="00824B07">
        <w:rPr>
          <w:sz w:val="36"/>
          <w:szCs w:val="36"/>
        </w:rPr>
        <w:t>Fixpunkt 4:</w:t>
      </w:r>
      <w:r>
        <w:rPr>
          <w:sz w:val="36"/>
          <w:szCs w:val="36"/>
        </w:rPr>
        <w:t xml:space="preserve"> </w:t>
      </w:r>
      <w:r>
        <w:rPr>
          <w:color w:val="E2001A"/>
          <w:sz w:val="36"/>
          <w:szCs w:val="36"/>
        </w:rPr>
        <w:t>Zwischenbericht</w:t>
      </w:r>
      <w:r w:rsidRPr="00824B07">
        <w:rPr>
          <w:sz w:val="36"/>
          <w:szCs w:val="36"/>
        </w:rPr>
        <w:br/>
      </w:r>
      <w:r>
        <w:rPr>
          <w:sz w:val="36"/>
        </w:rPr>
        <w:t>der betreuenden Lehrperson</w:t>
      </w:r>
      <w:bookmarkEnd w:id="0"/>
      <w:bookmarkEnd w:id="1"/>
    </w:p>
    <w:p w:rsidR="00F11EBC" w:rsidRPr="00DF5544" w:rsidRDefault="00F11EBC" w:rsidP="00F11EBC">
      <w:pPr>
        <w:pStyle w:val="KSTitel"/>
        <w:rPr>
          <w:rFonts w:ascii="Futura Lt BT" w:hAnsi="Futura Lt BT" w:cs="Arial"/>
          <w:bCs/>
          <w:caps w:val="0"/>
          <w:sz w:val="26"/>
          <w:szCs w:val="22"/>
        </w:rPr>
      </w:pPr>
      <w:r w:rsidRPr="00DF5544">
        <w:rPr>
          <w:rFonts w:ascii="Futura Lt BT" w:hAnsi="Futura Lt BT" w:cs="Arial"/>
          <w:bCs/>
          <w:caps w:val="0"/>
          <w:sz w:val="26"/>
          <w:szCs w:val="22"/>
        </w:rPr>
        <w:t>(Als Word-Dokument</w:t>
      </w:r>
      <w:r>
        <w:rPr>
          <w:rFonts w:ascii="Futura Lt BT" w:hAnsi="Futura Lt BT" w:cs="Arial"/>
          <w:bCs/>
          <w:caps w:val="0"/>
          <w:sz w:val="26"/>
          <w:szCs w:val="22"/>
        </w:rPr>
        <w:t xml:space="preserve"> unter</w:t>
      </w:r>
      <w:r w:rsidRPr="00DF5544">
        <w:rPr>
          <w:rFonts w:ascii="Futura Lt BT" w:hAnsi="Futura Lt BT" w:cs="Arial"/>
          <w:bCs/>
          <w:caps w:val="0"/>
          <w:sz w:val="26"/>
          <w:szCs w:val="22"/>
        </w:rPr>
        <w:t xml:space="preserve"> www.ksseetal.lu.ch </w:t>
      </w:r>
      <w:r>
        <w:rPr>
          <w:rFonts w:ascii="Futura Lt BT" w:hAnsi="Futura Lt BT" w:cs="Arial"/>
          <w:bCs/>
          <w:caps w:val="0"/>
          <w:sz w:val="26"/>
          <w:szCs w:val="22"/>
        </w:rPr>
        <w:t>als</w:t>
      </w:r>
      <w:r w:rsidRPr="00DF5544">
        <w:rPr>
          <w:rFonts w:ascii="Futura Lt BT" w:hAnsi="Futura Lt BT" w:cs="Arial"/>
          <w:bCs/>
          <w:caps w:val="0"/>
          <w:sz w:val="26"/>
          <w:szCs w:val="22"/>
        </w:rPr>
        <w:t xml:space="preserve"> Download verfügbar)</w:t>
      </w:r>
    </w:p>
    <w:tbl>
      <w:tblPr>
        <w:tblW w:w="0" w:type="auto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946"/>
      </w:tblGrid>
      <w:tr w:rsidR="00F11EBC" w:rsidRPr="00D22480" w:rsidTr="00A61DE4">
        <w:trPr>
          <w:trHeight w:val="283"/>
        </w:trPr>
        <w:tc>
          <w:tcPr>
            <w:tcW w:w="9498" w:type="dxa"/>
            <w:gridSpan w:val="2"/>
            <w:tcBorders>
              <w:top w:val="nil"/>
              <w:bottom w:val="single" w:sz="4" w:space="0" w:color="auto"/>
            </w:tcBorders>
          </w:tcPr>
          <w:p w:rsidR="00F11EBC" w:rsidRPr="00D22480" w:rsidRDefault="00F11EBC" w:rsidP="00A61DE4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 w:rsidRPr="00D22480">
              <w:rPr>
                <w:rFonts w:ascii="Futura Hv BT" w:hAnsi="Futura Hv BT"/>
                <w:sz w:val="20"/>
                <w:szCs w:val="24"/>
              </w:rPr>
              <w:t>Schüler/Schülerin</w:t>
            </w:r>
          </w:p>
        </w:tc>
      </w:tr>
      <w:tr w:rsidR="00F11EBC" w:rsidRPr="00033673" w:rsidTr="00A61DE4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1Spalte"/>
              <w:spacing w:after="120"/>
              <w:rPr>
                <w:sz w:val="20"/>
                <w:szCs w:val="24"/>
              </w:rPr>
            </w:pPr>
            <w:r w:rsidRPr="00033673">
              <w:rPr>
                <w:sz w:val="20"/>
                <w:szCs w:val="24"/>
              </w:rPr>
              <w:t xml:space="preserve">Name, Vorname, </w:t>
            </w:r>
            <w:r>
              <w:rPr>
                <w:sz w:val="20"/>
                <w:szCs w:val="24"/>
              </w:rPr>
              <w:t>Klasse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</w:tbl>
    <w:p w:rsidR="00F11EBC" w:rsidRPr="00C37546" w:rsidRDefault="00F11EBC" w:rsidP="00F11EBC">
      <w:pPr>
        <w:pStyle w:val="KSLauftext"/>
      </w:pPr>
    </w:p>
    <w:tbl>
      <w:tblPr>
        <w:tblW w:w="0" w:type="auto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946"/>
      </w:tblGrid>
      <w:tr w:rsidR="00F11EBC" w:rsidRPr="00D22480" w:rsidTr="00A61DE4">
        <w:trPr>
          <w:trHeight w:val="283"/>
        </w:trPr>
        <w:tc>
          <w:tcPr>
            <w:tcW w:w="9498" w:type="dxa"/>
            <w:gridSpan w:val="2"/>
            <w:tcBorders>
              <w:top w:val="nil"/>
              <w:bottom w:val="single" w:sz="4" w:space="0" w:color="auto"/>
            </w:tcBorders>
          </w:tcPr>
          <w:p w:rsidR="00F11EBC" w:rsidRPr="00D22480" w:rsidRDefault="00F11EBC" w:rsidP="00A61DE4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 w:rsidRPr="00D22480">
              <w:rPr>
                <w:rFonts w:ascii="Futura Hv BT" w:hAnsi="Futura Hv BT"/>
                <w:sz w:val="20"/>
                <w:szCs w:val="24"/>
              </w:rPr>
              <w:t>Betreuende Lehrperson</w:t>
            </w:r>
          </w:p>
        </w:tc>
      </w:tr>
      <w:tr w:rsidR="00F11EBC" w:rsidRPr="00033673" w:rsidTr="00A61DE4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1Spalte"/>
              <w:spacing w:after="120"/>
              <w:rPr>
                <w:sz w:val="20"/>
                <w:szCs w:val="24"/>
              </w:rPr>
            </w:pPr>
            <w:r w:rsidRPr="00033673">
              <w:rPr>
                <w:sz w:val="20"/>
                <w:szCs w:val="24"/>
              </w:rPr>
              <w:t xml:space="preserve">Name, Vorname, </w:t>
            </w:r>
            <w:r>
              <w:rPr>
                <w:sz w:val="20"/>
                <w:szCs w:val="24"/>
              </w:rPr>
              <w:t>Fach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</w:tbl>
    <w:p w:rsidR="00F11EBC" w:rsidRDefault="00F11EBC" w:rsidP="00F11EBC">
      <w:pPr>
        <w:pStyle w:val="KSLauftext"/>
        <w:tabs>
          <w:tab w:val="left" w:pos="3402"/>
        </w:tabs>
        <w:rPr>
          <w:bCs/>
          <w:color w:val="E2001A"/>
        </w:rPr>
      </w:pPr>
    </w:p>
    <w:tbl>
      <w:tblPr>
        <w:tblW w:w="0" w:type="auto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F11EBC" w:rsidRPr="00D22480" w:rsidTr="00A61DE4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F11EBC" w:rsidRPr="00D22480" w:rsidRDefault="00F11EBC" w:rsidP="00A61DE4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>Aktueller Titel der Arbeit:</w:t>
            </w:r>
          </w:p>
        </w:tc>
      </w:tr>
    </w:tbl>
    <w:p w:rsidR="00F11EBC" w:rsidRDefault="00F11EBC" w:rsidP="00F11EBC">
      <w:pPr>
        <w:pStyle w:val="KSLauftext"/>
        <w:rPr>
          <w:bCs/>
          <w:color w:val="000000" w:themeColor="text1"/>
        </w:rPr>
      </w:pPr>
    </w:p>
    <w:p w:rsidR="00F11EBC" w:rsidRPr="00C366FD" w:rsidRDefault="00F11EBC" w:rsidP="00F11EBC">
      <w:pPr>
        <w:pStyle w:val="KSLauftext"/>
        <w:rPr>
          <w:bCs/>
          <w:color w:val="000000" w:themeColor="text1"/>
          <w:sz w:val="20"/>
          <w:szCs w:val="20"/>
        </w:rPr>
      </w:pPr>
      <w:r w:rsidRPr="00C366FD">
        <w:rPr>
          <w:bCs/>
          <w:color w:val="000000" w:themeColor="text1"/>
          <w:sz w:val="20"/>
          <w:szCs w:val="20"/>
        </w:rPr>
        <w:t xml:space="preserve">Kommentar zu den Kriterien </w:t>
      </w:r>
      <w:r w:rsidRPr="00B76E01">
        <w:rPr>
          <w:bCs/>
          <w:i/>
          <w:color w:val="000000" w:themeColor="text1"/>
          <w:sz w:val="20"/>
          <w:szCs w:val="20"/>
        </w:rPr>
        <w:t>«</w:t>
      </w:r>
      <w:r w:rsidRPr="00C366FD">
        <w:rPr>
          <w:bCs/>
          <w:color w:val="000000" w:themeColor="text1"/>
          <w:sz w:val="20"/>
          <w:szCs w:val="20"/>
        </w:rPr>
        <w:t>Bewertung Arbeitsprozess</w:t>
      </w:r>
      <w:r w:rsidRPr="00B76E01">
        <w:rPr>
          <w:bCs/>
          <w:i/>
          <w:color w:val="000000" w:themeColor="text1"/>
          <w:sz w:val="20"/>
          <w:szCs w:val="20"/>
        </w:rPr>
        <w:t>»</w:t>
      </w:r>
      <w:r w:rsidRPr="00C366FD">
        <w:rPr>
          <w:bCs/>
          <w:color w:val="000000" w:themeColor="text1"/>
          <w:sz w:val="20"/>
          <w:szCs w:val="20"/>
        </w:rPr>
        <w:t xml:space="preserve"> und sonstige Hinweise</w:t>
      </w:r>
    </w:p>
    <w:tbl>
      <w:tblPr>
        <w:tblW w:w="0" w:type="auto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F11EBC" w:rsidRPr="00D22480" w:rsidTr="00A61DE4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F11EBC" w:rsidRPr="00D22480" w:rsidRDefault="00F11EBC" w:rsidP="00A61DE4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F11EBC" w:rsidRPr="00033673" w:rsidTr="00A61DE4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  <w:tr w:rsidR="00F11EBC" w:rsidRPr="00033673" w:rsidTr="00A61DE4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  <w:tr w:rsidR="00F11EBC" w:rsidRPr="00033673" w:rsidTr="00A61DE4">
        <w:trPr>
          <w:trHeight w:val="323"/>
        </w:trPr>
        <w:tc>
          <w:tcPr>
            <w:tcW w:w="94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  <w:tr w:rsidR="00F11EBC" w:rsidRPr="00033673" w:rsidTr="00A61DE4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</w:tbl>
    <w:p w:rsidR="00F11EBC" w:rsidRDefault="00F11EBC" w:rsidP="00F11EBC">
      <w:pPr>
        <w:pStyle w:val="KSLauftext"/>
        <w:rPr>
          <w:sz w:val="24"/>
        </w:rPr>
      </w:pPr>
    </w:p>
    <w:p w:rsidR="00F11EBC" w:rsidRPr="00C63416" w:rsidRDefault="00F11EBC" w:rsidP="00F11EBC">
      <w:pPr>
        <w:pStyle w:val="KSLauftext"/>
        <w:tabs>
          <w:tab w:val="left" w:pos="3402"/>
          <w:tab w:val="left" w:pos="4820"/>
          <w:tab w:val="left" w:pos="5954"/>
        </w:tabs>
        <w:jc w:val="left"/>
        <w:rPr>
          <w:sz w:val="24"/>
        </w:rPr>
      </w:pPr>
      <w:r w:rsidRPr="00C63416">
        <w:rPr>
          <w:bCs/>
          <w:color w:val="E2001A"/>
          <w:sz w:val="24"/>
        </w:rPr>
        <w:t>Arbeitsjournal</w:t>
      </w:r>
      <w:r w:rsidRPr="00C63416">
        <w:rPr>
          <w:sz w:val="24"/>
        </w:rPr>
        <w:tab/>
        <w:t xml:space="preserve">Arbeitsprozess </w:t>
      </w:r>
      <w:r>
        <w:rPr>
          <w:sz w:val="24"/>
        </w:rPr>
        <w:tab/>
      </w:r>
      <w:sdt>
        <w:sdtPr>
          <w:rPr>
            <w:sz w:val="24"/>
          </w:rPr>
          <w:id w:val="71979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nachvollziehbar</w:t>
      </w:r>
      <w:r>
        <w:rPr>
          <w:sz w:val="24"/>
        </w:rPr>
        <w:br/>
      </w:r>
      <w:r>
        <w:rPr>
          <w:sz w:val="24"/>
        </w:rPr>
        <w:tab/>
      </w:r>
      <w:sdt>
        <w:sdtPr>
          <w:rPr>
            <w:sz w:val="24"/>
          </w:rPr>
          <w:id w:val="66252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</w:t>
      </w:r>
      <w:r>
        <w:rPr>
          <w:sz w:val="24"/>
        </w:rPr>
        <w:t xml:space="preserve">(sehr) </w:t>
      </w:r>
      <w:r w:rsidRPr="00C63416">
        <w:rPr>
          <w:sz w:val="24"/>
        </w:rPr>
        <w:t>gut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206702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</w:t>
      </w:r>
      <w:r>
        <w:rPr>
          <w:sz w:val="24"/>
        </w:rPr>
        <w:t>kaum / nicht</w:t>
      </w:r>
      <w:r w:rsidRPr="00C63416">
        <w:rPr>
          <w:sz w:val="24"/>
        </w:rPr>
        <w:t xml:space="preserve"> nachvollziehbar</w:t>
      </w:r>
    </w:p>
    <w:p w:rsidR="00F11EBC" w:rsidRPr="00761424" w:rsidRDefault="00F11EBC" w:rsidP="00F11EBC">
      <w:pPr>
        <w:pStyle w:val="KSLauftext"/>
        <w:tabs>
          <w:tab w:val="left" w:pos="3402"/>
          <w:tab w:val="left" w:pos="4820"/>
          <w:tab w:val="left" w:pos="5954"/>
        </w:tabs>
        <w:spacing w:line="320" w:lineRule="exact"/>
        <w:jc w:val="left"/>
        <w:rPr>
          <w:sz w:val="24"/>
        </w:rPr>
      </w:pPr>
    </w:p>
    <w:p w:rsidR="00F11EBC" w:rsidRDefault="00F11EBC" w:rsidP="00F11EBC">
      <w:pPr>
        <w:pStyle w:val="KSLauftext"/>
        <w:tabs>
          <w:tab w:val="left" w:pos="3402"/>
          <w:tab w:val="left" w:pos="4820"/>
          <w:tab w:val="left" w:pos="5954"/>
        </w:tabs>
        <w:jc w:val="left"/>
        <w:rPr>
          <w:sz w:val="24"/>
        </w:rPr>
      </w:pPr>
      <w:r w:rsidRPr="00C63416">
        <w:rPr>
          <w:bCs/>
          <w:color w:val="E2001A"/>
          <w:sz w:val="24"/>
        </w:rPr>
        <w:t xml:space="preserve">Zeitplan gemäss Disposition </w:t>
      </w:r>
      <w:r>
        <w:rPr>
          <w:sz w:val="24"/>
        </w:rPr>
        <w:tab/>
      </w:r>
      <w:sdt>
        <w:sdtPr>
          <w:rPr>
            <w:sz w:val="24"/>
          </w:rPr>
          <w:id w:val="-24595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eingehalten</w:t>
      </w:r>
      <w:r>
        <w:rPr>
          <w:sz w:val="24"/>
        </w:rPr>
        <w:tab/>
      </w:r>
      <w:sdt>
        <w:sdtPr>
          <w:rPr>
            <w:sz w:val="24"/>
          </w:rPr>
          <w:id w:val="125401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wenig</w:t>
      </w:r>
      <w:r>
        <w:rPr>
          <w:sz w:val="24"/>
        </w:rPr>
        <w:t xml:space="preserve"> im Rückstand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5800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stark im Rückstand</w:t>
      </w:r>
    </w:p>
    <w:p w:rsidR="00F11EBC" w:rsidRDefault="00F11EBC" w:rsidP="00F11EBC">
      <w:pPr>
        <w:pStyle w:val="KSLauftext"/>
        <w:tabs>
          <w:tab w:val="left" w:pos="3402"/>
          <w:tab w:val="left" w:pos="4820"/>
          <w:tab w:val="left" w:pos="5954"/>
        </w:tabs>
        <w:spacing w:line="320" w:lineRule="exact"/>
        <w:jc w:val="left"/>
        <w:rPr>
          <w:sz w:val="24"/>
        </w:rPr>
      </w:pPr>
    </w:p>
    <w:p w:rsidR="00F11EBC" w:rsidRDefault="00F11EBC" w:rsidP="00F11EBC">
      <w:pPr>
        <w:pStyle w:val="KSLauftext"/>
        <w:tabs>
          <w:tab w:val="left" w:pos="3402"/>
          <w:tab w:val="left" w:pos="4820"/>
          <w:tab w:val="left" w:pos="5954"/>
        </w:tabs>
        <w:jc w:val="left"/>
        <w:rPr>
          <w:sz w:val="24"/>
        </w:rPr>
      </w:pPr>
      <w:r w:rsidRPr="00C63416">
        <w:rPr>
          <w:bCs/>
          <w:color w:val="E2001A"/>
          <w:sz w:val="24"/>
        </w:rPr>
        <w:t xml:space="preserve">Ausrichtung der Weiterarbeit </w:t>
      </w:r>
      <w:r w:rsidRPr="00C63416">
        <w:rPr>
          <w:sz w:val="24"/>
        </w:rPr>
        <w:tab/>
      </w:r>
      <w:sdt>
        <w:sdtPr>
          <w:rPr>
            <w:sz w:val="24"/>
          </w:rPr>
          <w:id w:val="211979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gemäss Planung</w:t>
      </w:r>
      <w:r>
        <w:rPr>
          <w:sz w:val="24"/>
        </w:rPr>
        <w:tab/>
      </w:r>
      <w:sdt>
        <w:sdtPr>
          <w:rPr>
            <w:sz w:val="24"/>
          </w:rPr>
          <w:id w:val="190796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neue</w:t>
      </w:r>
      <w:r>
        <w:rPr>
          <w:sz w:val="24"/>
        </w:rPr>
        <w:t xml:space="preserve"> Planung nötig</w:t>
      </w:r>
    </w:p>
    <w:p w:rsidR="00F11EBC" w:rsidRDefault="00F11EBC" w:rsidP="00F11EBC">
      <w:pPr>
        <w:pStyle w:val="KSLauftext"/>
        <w:tabs>
          <w:tab w:val="left" w:pos="3402"/>
          <w:tab w:val="left" w:pos="4820"/>
          <w:tab w:val="left" w:pos="5954"/>
        </w:tabs>
        <w:spacing w:line="320" w:lineRule="exact"/>
        <w:jc w:val="left"/>
        <w:rPr>
          <w:sz w:val="24"/>
        </w:rPr>
      </w:pPr>
    </w:p>
    <w:p w:rsidR="00F11EBC" w:rsidRPr="00B21B02" w:rsidRDefault="00F11EBC" w:rsidP="00F11EBC">
      <w:pPr>
        <w:pStyle w:val="KSLauftext"/>
        <w:tabs>
          <w:tab w:val="left" w:pos="3402"/>
          <w:tab w:val="left" w:pos="5954"/>
        </w:tabs>
        <w:jc w:val="left"/>
        <w:rPr>
          <w:bCs/>
          <w:color w:val="E30613"/>
          <w:sz w:val="24"/>
        </w:rPr>
      </w:pPr>
      <w:r w:rsidRPr="00DE3A0B">
        <w:rPr>
          <w:bCs/>
          <w:color w:val="E2001A"/>
          <w:sz w:val="24"/>
        </w:rPr>
        <w:t>Qualität der Textprobe</w:t>
      </w:r>
      <w:r>
        <w:rPr>
          <w:sz w:val="24"/>
        </w:rPr>
        <w:tab/>
      </w:r>
      <w:sdt>
        <w:sdtPr>
          <w:rPr>
            <w:sz w:val="24"/>
          </w:rPr>
          <w:id w:val="-166515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</w:t>
      </w:r>
      <w:r>
        <w:rPr>
          <w:sz w:val="24"/>
        </w:rPr>
        <w:t>hohe Qualität</w:t>
      </w:r>
      <w:r>
        <w:rPr>
          <w:bCs/>
          <w:color w:val="E30613"/>
          <w:sz w:val="24"/>
        </w:rPr>
        <w:tab/>
      </w:r>
      <w:sdt>
        <w:sdtPr>
          <w:rPr>
            <w:sz w:val="24"/>
          </w:rPr>
          <w:id w:val="-113224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</w:t>
      </w:r>
      <w:r>
        <w:rPr>
          <w:sz w:val="24"/>
        </w:rPr>
        <w:t>verbesserungswürdig</w:t>
      </w:r>
    </w:p>
    <w:p w:rsidR="00F11EBC" w:rsidRDefault="00F11EBC" w:rsidP="00F11EBC">
      <w:pPr>
        <w:pStyle w:val="KSLauftext"/>
        <w:tabs>
          <w:tab w:val="left" w:pos="3402"/>
          <w:tab w:val="left" w:pos="5954"/>
        </w:tabs>
        <w:jc w:val="left"/>
        <w:rPr>
          <w:sz w:val="24"/>
        </w:rPr>
      </w:pPr>
      <w:r w:rsidRPr="00C63416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59376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</w:t>
      </w:r>
      <w:r>
        <w:rPr>
          <w:sz w:val="24"/>
        </w:rPr>
        <w:t>stark verbesserungsbedürftig</w:t>
      </w:r>
    </w:p>
    <w:p w:rsidR="00F11EBC" w:rsidRPr="00C63416" w:rsidRDefault="00F11EBC" w:rsidP="00F11EBC">
      <w:pPr>
        <w:pStyle w:val="KSLauftext"/>
        <w:tabs>
          <w:tab w:val="left" w:pos="3402"/>
          <w:tab w:val="left" w:pos="4820"/>
          <w:tab w:val="left" w:pos="5954"/>
        </w:tabs>
        <w:spacing w:line="320" w:lineRule="exact"/>
        <w:jc w:val="left"/>
        <w:rPr>
          <w:sz w:val="24"/>
        </w:rPr>
      </w:pPr>
    </w:p>
    <w:p w:rsidR="00F11EBC" w:rsidRPr="00C63416" w:rsidRDefault="00F11EBC" w:rsidP="00F11EBC">
      <w:pPr>
        <w:pStyle w:val="KSLauftext"/>
        <w:tabs>
          <w:tab w:val="left" w:pos="3402"/>
          <w:tab w:val="left" w:pos="5954"/>
        </w:tabs>
        <w:jc w:val="left"/>
        <w:rPr>
          <w:sz w:val="24"/>
        </w:rPr>
      </w:pPr>
      <w:r w:rsidRPr="00C63416">
        <w:rPr>
          <w:bCs/>
          <w:color w:val="E2001A"/>
          <w:sz w:val="24"/>
        </w:rPr>
        <w:t xml:space="preserve">Beurteilung zum Zeitpunkt </w:t>
      </w:r>
      <w:r w:rsidRPr="00C63416">
        <w:rPr>
          <w:bCs/>
          <w:color w:val="E30613"/>
          <w:sz w:val="24"/>
        </w:rPr>
        <w:tab/>
      </w:r>
      <w:sdt>
        <w:sdtPr>
          <w:rPr>
            <w:sz w:val="24"/>
          </w:rPr>
          <w:id w:val="101033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2D4A53">
        <w:rPr>
          <w:sz w:val="24"/>
        </w:rPr>
        <w:t xml:space="preserve"> </w:t>
      </w:r>
      <w:r w:rsidRPr="00C63416">
        <w:rPr>
          <w:sz w:val="24"/>
        </w:rPr>
        <w:t>sehr gut</w:t>
      </w:r>
      <w:r>
        <w:rPr>
          <w:sz w:val="24"/>
        </w:rPr>
        <w:tab/>
      </w:r>
      <w:sdt>
        <w:sdtPr>
          <w:rPr>
            <w:sz w:val="24"/>
          </w:rPr>
          <w:id w:val="69350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genügend</w:t>
      </w:r>
      <w:r w:rsidRPr="00C63416">
        <w:rPr>
          <w:sz w:val="24"/>
        </w:rPr>
        <w:tab/>
      </w:r>
      <w:r w:rsidRPr="00C63416">
        <w:rPr>
          <w:bCs/>
          <w:color w:val="E30613"/>
          <w:sz w:val="24"/>
        </w:rPr>
        <w:br/>
      </w:r>
      <w:r w:rsidRPr="00C63416">
        <w:rPr>
          <w:bCs/>
          <w:color w:val="E2001A"/>
          <w:sz w:val="24"/>
        </w:rPr>
        <w:t xml:space="preserve">des Zwischenberichts </w:t>
      </w:r>
      <w:r>
        <w:rPr>
          <w:bCs/>
          <w:color w:val="E2001A"/>
          <w:sz w:val="24"/>
        </w:rPr>
        <w:tab/>
      </w:r>
      <w:sdt>
        <w:sdtPr>
          <w:rPr>
            <w:sz w:val="24"/>
          </w:rPr>
          <w:id w:val="176734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gut</w:t>
      </w:r>
      <w:r>
        <w:rPr>
          <w:sz w:val="24"/>
        </w:rPr>
        <w:tab/>
      </w:r>
      <w:sdt>
        <w:sdtPr>
          <w:rPr>
            <w:sz w:val="24"/>
          </w:rPr>
          <w:id w:val="70583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C63416">
        <w:rPr>
          <w:sz w:val="24"/>
        </w:rPr>
        <w:t>ungenügend</w:t>
      </w:r>
    </w:p>
    <w:p w:rsidR="00F11EBC" w:rsidRPr="00C37546" w:rsidRDefault="00F11EBC" w:rsidP="00F11EBC">
      <w:pPr>
        <w:pStyle w:val="KSLauftext"/>
      </w:pPr>
    </w:p>
    <w:tbl>
      <w:tblPr>
        <w:tblW w:w="9498" w:type="dxa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536"/>
        <w:gridCol w:w="2410"/>
      </w:tblGrid>
      <w:tr w:rsidR="00F11EBC" w:rsidRPr="00D22480" w:rsidTr="00A61DE4">
        <w:trPr>
          <w:trHeight w:val="283"/>
        </w:trPr>
        <w:tc>
          <w:tcPr>
            <w:tcW w:w="2552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F11EBC" w:rsidRPr="00D22480" w:rsidRDefault="00F11EBC" w:rsidP="00A61DE4">
            <w:pPr>
              <w:pStyle w:val="KSTabelle1Spalteobenfett"/>
              <w:spacing w:after="120"/>
              <w:rPr>
                <w:rFonts w:ascii="Futura Hv BT" w:hAnsi="Futura Hv BT"/>
                <w:sz w:val="20"/>
                <w:szCs w:val="24"/>
              </w:rPr>
            </w:pPr>
            <w:r w:rsidRPr="00D22480">
              <w:rPr>
                <w:rFonts w:ascii="Futura Hv BT" w:hAnsi="Futura Hv BT"/>
                <w:sz w:val="20"/>
                <w:szCs w:val="24"/>
              </w:rPr>
              <w:t>Unterschriften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11EBC" w:rsidRPr="00D22480" w:rsidRDefault="00F11EBC" w:rsidP="00A61DE4">
            <w:pPr>
              <w:pStyle w:val="KSTabelleausser1Spalte"/>
              <w:spacing w:after="120"/>
              <w:rPr>
                <w:rFonts w:ascii="Futura Hv BT" w:hAnsi="Futura Hv BT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11EBC" w:rsidRPr="00D22480" w:rsidRDefault="00F11EBC" w:rsidP="00A61DE4">
            <w:pPr>
              <w:pStyle w:val="KSTabelle1Spalteobenfett"/>
              <w:spacing w:after="120"/>
              <w:ind w:left="0"/>
              <w:rPr>
                <w:rFonts w:ascii="Futura Hv BT" w:hAnsi="Futura Hv BT"/>
                <w:sz w:val="20"/>
                <w:szCs w:val="24"/>
              </w:rPr>
            </w:pPr>
            <w:r w:rsidRPr="00D22480">
              <w:rPr>
                <w:rFonts w:ascii="Futura Hv BT" w:hAnsi="Futura Hv BT"/>
                <w:sz w:val="20"/>
                <w:szCs w:val="24"/>
              </w:rPr>
              <w:t>Datum</w:t>
            </w:r>
          </w:p>
        </w:tc>
      </w:tr>
      <w:tr w:rsidR="00F11EBC" w:rsidRPr="00033673" w:rsidTr="00A61DE4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1Spalte"/>
              <w:spacing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Schülerin / Schüler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11EBC" w:rsidRPr="00033673" w:rsidRDefault="00F11EBC" w:rsidP="00A61DE4">
            <w:pPr>
              <w:pStyle w:val="KSTabelle1Spalte"/>
              <w:spacing w:after="120"/>
              <w:ind w:left="0"/>
              <w:rPr>
                <w:sz w:val="20"/>
                <w:szCs w:val="24"/>
              </w:rPr>
            </w:pPr>
          </w:p>
        </w:tc>
      </w:tr>
      <w:tr w:rsidR="00F11EBC" w:rsidRPr="00033673" w:rsidTr="00A61DE4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1Spalte"/>
              <w:spacing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</w:t>
            </w:r>
            <w:r w:rsidRPr="00033673">
              <w:rPr>
                <w:sz w:val="20"/>
                <w:szCs w:val="24"/>
              </w:rPr>
              <w:t>etreuende Lehrperson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11EBC" w:rsidRPr="00033673" w:rsidRDefault="00F11EBC" w:rsidP="00A61DE4">
            <w:pPr>
              <w:pStyle w:val="KSTabelleausser1Spalte"/>
              <w:tabs>
                <w:tab w:val="left" w:pos="1168"/>
                <w:tab w:val="left" w:pos="2018"/>
              </w:tabs>
              <w:spacing w:after="120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11EBC" w:rsidRPr="00033673" w:rsidRDefault="00F11EBC" w:rsidP="00A61DE4">
            <w:pPr>
              <w:pStyle w:val="KSTabelle1Spalte"/>
              <w:spacing w:after="120"/>
              <w:ind w:left="0"/>
              <w:rPr>
                <w:sz w:val="20"/>
                <w:szCs w:val="24"/>
              </w:rPr>
            </w:pPr>
          </w:p>
        </w:tc>
      </w:tr>
    </w:tbl>
    <w:p w:rsidR="00F431F0" w:rsidRPr="00F431F0" w:rsidRDefault="00F431F0" w:rsidP="00F431F0"/>
    <w:sectPr w:rsidR="00F431F0" w:rsidRPr="00F431F0" w:rsidSect="00F11EBC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Futura">
    <w:altName w:val="Kartika"/>
    <w:charset w:val="00"/>
    <w:family w:val="roman"/>
    <w:pitch w:val="variable"/>
    <w:sig w:usb0="00000003" w:usb1="00000000" w:usb2="00000000" w:usb3="00000000" w:csb0="00000001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4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BC"/>
    <w:rsid w:val="000279EF"/>
    <w:rsid w:val="002849B7"/>
    <w:rsid w:val="00432810"/>
    <w:rsid w:val="00720AAB"/>
    <w:rsid w:val="007C7F62"/>
    <w:rsid w:val="008E7591"/>
    <w:rsid w:val="00AC3FDC"/>
    <w:rsid w:val="00AC6EE1"/>
    <w:rsid w:val="00BE0403"/>
    <w:rsid w:val="00C4638D"/>
    <w:rsid w:val="00C86745"/>
    <w:rsid w:val="00F11EBC"/>
    <w:rsid w:val="00F431F0"/>
    <w:rsid w:val="00F632EF"/>
    <w:rsid w:val="00F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C31FA5-8F14-43DD-8F5C-51E744F3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EBC"/>
    <w:rPr>
      <w:rFonts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kern w:val="10"/>
      <w:sz w:val="24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kern w:val="10"/>
      <w:sz w:val="24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kern w:val="10"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kern w:val="10"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kern w:val="10"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  <w:kern w:val="10"/>
      <w:szCs w:val="22"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  <w:kern w:val="10"/>
      <w:szCs w:val="22"/>
      <w:lang w:eastAsia="de-CH"/>
    </w:rPr>
  </w:style>
  <w:style w:type="paragraph" w:styleId="berschrift8">
    <w:name w:val="heading 8"/>
    <w:basedOn w:val="Standard"/>
    <w:next w:val="Standard"/>
    <w:link w:val="berschrift8Zchn"/>
    <w:rsid w:val="00AC6EE1"/>
    <w:pPr>
      <w:numPr>
        <w:ilvl w:val="7"/>
        <w:numId w:val="14"/>
      </w:numPr>
      <w:spacing w:before="240" w:after="60"/>
      <w:outlineLvl w:val="7"/>
    </w:pPr>
    <w:rPr>
      <w:b/>
      <w:iCs/>
      <w:kern w:val="10"/>
      <w:szCs w:val="22"/>
      <w:lang w:eastAsia="de-CH"/>
    </w:rPr>
  </w:style>
  <w:style w:type="paragraph" w:styleId="berschrift9">
    <w:name w:val="heading 9"/>
    <w:basedOn w:val="Standard"/>
    <w:next w:val="Standard"/>
    <w:link w:val="berschrift9Zchn"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  <w:kern w:val="10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kern w:val="10"/>
      <w:sz w:val="32"/>
      <w:szCs w:val="22"/>
      <w:lang w:eastAsia="de-CH"/>
    </w:rPr>
  </w:style>
  <w:style w:type="paragraph" w:customStyle="1" w:styleId="Absender">
    <w:name w:val="Absender"/>
    <w:basedOn w:val="Standard"/>
    <w:uiPriority w:val="1"/>
    <w:rsid w:val="00AC6EE1"/>
    <w:rPr>
      <w:rFonts w:cs="Arial"/>
      <w:kern w:val="10"/>
      <w:sz w:val="16"/>
      <w:szCs w:val="16"/>
      <w:lang w:eastAsia="de-CH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kern w:val="10"/>
      <w:sz w:val="24"/>
      <w:szCs w:val="22"/>
      <w:lang w:eastAsia="de-CH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kern w:val="10"/>
      <w:szCs w:val="22"/>
      <w:lang w:val="en-US" w:eastAsia="de-CH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kern w:val="10"/>
      <w:sz w:val="72"/>
      <w:szCs w:val="22"/>
      <w:lang w:eastAsia="de-CH"/>
    </w:rPr>
  </w:style>
  <w:style w:type="paragraph" w:customStyle="1" w:styleId="Betreff">
    <w:name w:val="Betreff"/>
    <w:basedOn w:val="Standard"/>
    <w:rsid w:val="00AC6EE1"/>
    <w:rPr>
      <w:rFonts w:ascii="Arial Black" w:hAnsi="Arial Black"/>
      <w:kern w:val="10"/>
      <w:sz w:val="24"/>
      <w:szCs w:val="22"/>
      <w:lang w:eastAsia="de-CH"/>
    </w:rPr>
  </w:style>
  <w:style w:type="paragraph" w:customStyle="1" w:styleId="CityDate">
    <w:name w:val="CityDate"/>
    <w:basedOn w:val="Standard"/>
    <w:rsid w:val="00AC6EE1"/>
    <w:pPr>
      <w:spacing w:before="240"/>
    </w:pPr>
    <w:rPr>
      <w:kern w:val="10"/>
      <w:szCs w:val="22"/>
      <w:lang w:eastAsia="de-CH"/>
    </w:r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kern w:val="10"/>
      <w:sz w:val="12"/>
      <w:szCs w:val="22"/>
      <w:vertAlign w:val="superscript"/>
      <w:lang w:eastAsia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kern w:val="10"/>
      <w:sz w:val="12"/>
      <w:szCs w:val="22"/>
      <w:lang w:eastAsia="de-CH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kern w:val="10"/>
      <w:sz w:val="16"/>
      <w:szCs w:val="22"/>
      <w:lang w:eastAsia="de-CH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kern w:val="10"/>
      <w:sz w:val="16"/>
      <w:szCs w:val="22"/>
      <w:lang w:eastAsia="de-CH"/>
    </w:rPr>
  </w:style>
  <w:style w:type="paragraph" w:customStyle="1" w:styleId="Fusszeile-Pfad">
    <w:name w:val="Fusszeile-Pfad"/>
    <w:basedOn w:val="Standard"/>
    <w:rsid w:val="00AC6EE1"/>
    <w:rPr>
      <w:color w:val="808080"/>
      <w:kern w:val="10"/>
      <w:sz w:val="12"/>
      <w:szCs w:val="22"/>
      <w:lang w:eastAsia="de-CH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kern w:val="10"/>
      <w:sz w:val="16"/>
      <w:szCs w:val="22"/>
      <w:lang w:eastAsia="de-CH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kern w:val="10"/>
      <w:sz w:val="26"/>
      <w:szCs w:val="22"/>
      <w:lang w:eastAsia="de-CH"/>
    </w:rPr>
  </w:style>
  <w:style w:type="character" w:styleId="Hervorhebung">
    <w:name w:val="Emphasis"/>
    <w:uiPriority w:val="3"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kern w:val="10"/>
      <w:sz w:val="24"/>
      <w:szCs w:val="22"/>
      <w:lang w:eastAsia="de-CH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  <w:rPr>
      <w:kern w:val="10"/>
      <w:szCs w:val="22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kern w:val="10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  <w:rPr>
      <w:kern w:val="10"/>
      <w:szCs w:val="22"/>
      <w:lang w:eastAsia="de-CH"/>
    </w:r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  <w:rPr>
      <w:kern w:val="10"/>
      <w:szCs w:val="22"/>
      <w:lang w:eastAsia="de-CH"/>
    </w:r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  <w:rPr>
      <w:kern w:val="10"/>
      <w:szCs w:val="22"/>
      <w:lang w:eastAsia="de-CH"/>
    </w:rPr>
  </w:style>
  <w:style w:type="paragraph" w:customStyle="1" w:styleId="Metadaten">
    <w:name w:val="Metadaten"/>
    <w:basedOn w:val="Standard"/>
    <w:next w:val="Standard"/>
    <w:rsid w:val="00AC6EE1"/>
    <w:rPr>
      <w:rFonts w:cs="Arial"/>
      <w:kern w:val="10"/>
      <w:szCs w:val="22"/>
      <w:lang w:eastAsia="de-CH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kern w:val="10"/>
      <w:sz w:val="2"/>
      <w:szCs w:val="22"/>
      <w:lang w:eastAsia="de-CH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  <w:rPr>
      <w:kern w:val="10"/>
      <w:szCs w:val="22"/>
      <w:lang w:eastAsia="de-CH"/>
    </w:r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  <w:rPr>
      <w:kern w:val="10"/>
      <w:szCs w:val="22"/>
      <w:lang w:eastAsia="de-CH"/>
    </w:r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kern w:val="10"/>
      <w:sz w:val="2"/>
      <w:szCs w:val="22"/>
      <w:lang w:eastAsia="de-CH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kern w:val="10"/>
      <w:sz w:val="8"/>
      <w:szCs w:val="22"/>
      <w:lang w:eastAsia="de-CH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kern w:val="10"/>
      <w:sz w:val="16"/>
      <w:szCs w:val="22"/>
      <w:lang w:eastAsia="de-CH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kern w:val="10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  <w:rPr>
      <w:kern w:val="10"/>
      <w:szCs w:val="22"/>
      <w:lang w:eastAsia="de-CH"/>
    </w:r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  <w:rPr>
      <w:kern w:val="10"/>
      <w:szCs w:val="22"/>
      <w:lang w:eastAsia="de-CH"/>
    </w:rPr>
  </w:style>
  <w:style w:type="paragraph" w:customStyle="1" w:styleId="Topic300">
    <w:name w:val="Topic300"/>
    <w:basedOn w:val="Standard"/>
    <w:rsid w:val="00AC6EE1"/>
    <w:pPr>
      <w:ind w:left="1701" w:hanging="1701"/>
    </w:pPr>
    <w:rPr>
      <w:kern w:val="10"/>
      <w:szCs w:val="22"/>
      <w:lang w:eastAsia="de-CH"/>
    </w:r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  <w:rPr>
      <w:kern w:val="10"/>
      <w:szCs w:val="22"/>
      <w:lang w:eastAsia="de-CH"/>
    </w:rPr>
  </w:style>
  <w:style w:type="paragraph" w:customStyle="1" w:styleId="Topic450">
    <w:name w:val="Topic450"/>
    <w:basedOn w:val="Standard"/>
    <w:rsid w:val="00AC6EE1"/>
    <w:pPr>
      <w:ind w:left="2552" w:hanging="2552"/>
    </w:pPr>
    <w:rPr>
      <w:kern w:val="10"/>
      <w:szCs w:val="22"/>
      <w:lang w:val="en-US" w:eastAsia="de-CH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  <w:rPr>
      <w:kern w:val="10"/>
      <w:szCs w:val="22"/>
      <w:lang w:eastAsia="de-CH"/>
    </w:rPr>
  </w:style>
  <w:style w:type="paragraph" w:customStyle="1" w:styleId="Topic600">
    <w:name w:val="Topic600"/>
    <w:basedOn w:val="Standard"/>
    <w:rsid w:val="00AC6EE1"/>
    <w:pPr>
      <w:ind w:left="3402" w:hanging="3402"/>
    </w:pPr>
    <w:rPr>
      <w:kern w:val="10"/>
      <w:szCs w:val="22"/>
      <w:lang w:eastAsia="de-CH"/>
    </w:r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  <w:rPr>
      <w:kern w:val="10"/>
      <w:szCs w:val="22"/>
      <w:lang w:eastAsia="de-CH"/>
    </w:rPr>
  </w:style>
  <w:style w:type="paragraph" w:customStyle="1" w:styleId="Topic750">
    <w:name w:val="Topic750"/>
    <w:basedOn w:val="Standard"/>
    <w:rsid w:val="00AC6EE1"/>
    <w:pPr>
      <w:ind w:left="4253" w:hanging="4253"/>
    </w:pPr>
    <w:rPr>
      <w:kern w:val="10"/>
      <w:szCs w:val="22"/>
      <w:lang w:eastAsia="de-CH"/>
    </w:r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  <w:rPr>
      <w:kern w:val="10"/>
      <w:szCs w:val="22"/>
      <w:lang w:eastAsia="de-CH"/>
    </w:rPr>
  </w:style>
  <w:style w:type="paragraph" w:customStyle="1" w:styleId="Topic900">
    <w:name w:val="Topic900"/>
    <w:basedOn w:val="Standard"/>
    <w:rsid w:val="00AC6EE1"/>
    <w:pPr>
      <w:ind w:left="5103" w:hanging="5103"/>
    </w:pPr>
    <w:rPr>
      <w:kern w:val="10"/>
      <w:szCs w:val="22"/>
      <w:lang w:eastAsia="de-CH"/>
    </w:r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  <w:rPr>
      <w:kern w:val="10"/>
      <w:szCs w:val="22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kern w:val="10"/>
      <w:sz w:val="24"/>
      <w:szCs w:val="22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  <w:kern w:val="10"/>
      <w:szCs w:val="22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  <w:kern w:val="10"/>
      <w:szCs w:val="22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  <w:kern w:val="10"/>
      <w:szCs w:val="22"/>
      <w:lang w:eastAsia="de-CH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  <w:kern w:val="10"/>
      <w:szCs w:val="22"/>
      <w:lang w:eastAsia="de-CH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kern w:val="10"/>
      <w:sz w:val="24"/>
      <w:szCs w:val="22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  <w:kern w:val="10"/>
      <w:szCs w:val="22"/>
      <w:lang w:eastAsia="de-CH"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  <w:kern w:val="10"/>
      <w:szCs w:val="22"/>
      <w:lang w:eastAsia="de-CH"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  <w:kern w:val="10"/>
      <w:szCs w:val="22"/>
      <w:lang w:eastAsia="de-CH"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  <w:kern w:val="10"/>
      <w:szCs w:val="22"/>
      <w:lang w:eastAsia="de-CH"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  <w:kern w:val="10"/>
      <w:szCs w:val="22"/>
      <w:lang w:eastAsia="de-CH"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  <w:kern w:val="10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  <w:rPr>
      <w:kern w:val="10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  <w:rPr>
      <w:kern w:val="10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  <w:rPr>
      <w:kern w:val="10"/>
      <w:szCs w:val="22"/>
      <w:lang w:eastAsia="de-CH"/>
    </w:r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kern w:val="10"/>
      <w:sz w:val="24"/>
      <w:lang w:eastAsia="de-CH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  <w:kern w:val="10"/>
      <w:szCs w:val="22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720AAB"/>
    <w:pPr>
      <w:contextualSpacing/>
    </w:pPr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720AAB"/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F431F0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0070C0"/>
      <w:kern w:val="10"/>
      <w:sz w:val="28"/>
      <w:szCs w:val="22"/>
      <w:lang w:eastAsia="de-CH"/>
    </w:rPr>
  </w:style>
  <w:style w:type="character" w:customStyle="1" w:styleId="ZitatZchn">
    <w:name w:val="Zitat Zchn"/>
    <w:basedOn w:val="Absatz-Standardschriftart"/>
    <w:link w:val="Zitat"/>
    <w:uiPriority w:val="29"/>
    <w:rsid w:val="00F431F0"/>
    <w:rPr>
      <w:rFonts w:ascii="Times New Roman" w:hAnsi="Times New Roman" w:cs="Times New Roman"/>
      <w:i/>
      <w:iCs/>
      <w:color w:val="0070C0"/>
      <w:kern w:val="10"/>
      <w:sz w:val="28"/>
      <w:lang w:eastAsia="de-CH"/>
    </w:rPr>
  </w:style>
  <w:style w:type="paragraph" w:customStyle="1" w:styleId="KSLauftext">
    <w:name w:val="KS Lauftext"/>
    <w:basedOn w:val="Standard"/>
    <w:qFormat/>
    <w:rsid w:val="00F11EBC"/>
    <w:pPr>
      <w:spacing w:after="120" w:line="360" w:lineRule="exact"/>
      <w:contextualSpacing/>
      <w:jc w:val="both"/>
    </w:pPr>
    <w:rPr>
      <w:rFonts w:ascii="Futura Lt BT" w:hAnsi="Futura Lt BT"/>
      <w:sz w:val="26"/>
    </w:rPr>
  </w:style>
  <w:style w:type="paragraph" w:customStyle="1" w:styleId="KSTitel">
    <w:name w:val="KS Titel"/>
    <w:basedOn w:val="Standard"/>
    <w:qFormat/>
    <w:rsid w:val="00F11EBC"/>
    <w:pPr>
      <w:spacing w:after="560" w:line="620" w:lineRule="exact"/>
      <w:contextualSpacing/>
    </w:pPr>
    <w:rPr>
      <w:rFonts w:ascii="Brandon Grotesque Bold" w:hAnsi="Brandon Grotesque Bold"/>
      <w:caps/>
      <w:sz w:val="56"/>
    </w:rPr>
  </w:style>
  <w:style w:type="paragraph" w:customStyle="1" w:styleId="KSTabelle1Spalte">
    <w:name w:val="KS Tabelle 1.Spalte"/>
    <w:basedOn w:val="Standard"/>
    <w:qFormat/>
    <w:rsid w:val="00F11EBC"/>
    <w:pPr>
      <w:tabs>
        <w:tab w:val="left" w:pos="5103"/>
      </w:tabs>
      <w:spacing w:before="40" w:after="40" w:line="240" w:lineRule="exact"/>
      <w:ind w:left="-113"/>
    </w:pPr>
    <w:rPr>
      <w:rFonts w:ascii="Futura Lt BT" w:hAnsi="Futura Lt BT"/>
      <w:bCs/>
      <w:sz w:val="18"/>
      <w:szCs w:val="22"/>
    </w:rPr>
  </w:style>
  <w:style w:type="paragraph" w:customStyle="1" w:styleId="KSTabelleausser1Spalte">
    <w:name w:val="KS Tabelle ausser 1.Spalte"/>
    <w:basedOn w:val="KSTabelle1Spalte"/>
    <w:qFormat/>
    <w:rsid w:val="00F11EBC"/>
    <w:pPr>
      <w:ind w:left="-57"/>
    </w:pPr>
  </w:style>
  <w:style w:type="paragraph" w:customStyle="1" w:styleId="KSTabelle1Spalteobenfett">
    <w:name w:val="KS Tabelle 1.Spalte oben (fett)"/>
    <w:basedOn w:val="Standard"/>
    <w:qFormat/>
    <w:rsid w:val="00F11EBC"/>
    <w:pPr>
      <w:tabs>
        <w:tab w:val="left" w:pos="5103"/>
      </w:tabs>
      <w:spacing w:after="40" w:line="240" w:lineRule="exact"/>
      <w:ind w:left="-113"/>
      <w:jc w:val="both"/>
    </w:pPr>
    <w:rPr>
      <w:rFonts w:ascii="Futura" w:hAnsi="Futura"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F2DE-801E-47EA-9F52-46A59FA4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Menti Verena</dc:creator>
  <cp:keywords/>
  <dc:description/>
  <cp:lastModifiedBy>KSSEE; Menti Verena (Mitarbeitende)</cp:lastModifiedBy>
  <cp:revision>2</cp:revision>
  <dcterms:created xsi:type="dcterms:W3CDTF">2023-12-12T15:37:00Z</dcterms:created>
  <dcterms:modified xsi:type="dcterms:W3CDTF">2023-12-12T15:37:00Z</dcterms:modified>
</cp:coreProperties>
</file>