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9238670"/>
    <w:bookmarkStart w:id="1" w:name="_Toc50101818"/>
    <w:p w:rsidR="00060C96" w:rsidRDefault="00DD60DC" w:rsidP="008D3A03">
      <w:pPr>
        <w:pStyle w:val="KSTitel"/>
        <w:spacing w:after="240"/>
        <w:ind w:left="-567"/>
        <w:outlineLvl w:val="1"/>
      </w:pPr>
      <w:r>
        <w:rPr>
          <w:noProof/>
          <w:sz w:val="36"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EDCAD" wp14:editId="2AE4CBB7">
                <wp:simplePos x="0" y="0"/>
                <wp:positionH relativeFrom="column">
                  <wp:posOffset>-561975</wp:posOffset>
                </wp:positionH>
                <wp:positionV relativeFrom="paragraph">
                  <wp:posOffset>-55880</wp:posOffset>
                </wp:positionV>
                <wp:extent cx="6489700" cy="9963150"/>
                <wp:effectExtent l="57150" t="19050" r="82550" b="952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9963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C9485" id="Rechteck 13" o:spid="_x0000_s1026" style="position:absolute;margin-left:-44.25pt;margin-top:-4.4pt;width:511pt;height:7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" filled="f" strokecolor="black [3213]" strokeweight=".25pt">
                <v:shadow on="t" color="black" opacity="22937f" origin=",.5" offset="0,.63889mm"/>
              </v:rect>
            </w:pict>
          </mc:Fallback>
        </mc:AlternateContent>
      </w:r>
      <w:r w:rsidR="00060C96" w:rsidRPr="002D1D7C">
        <w:rPr>
          <w:sz w:val="36"/>
          <w:szCs w:val="26"/>
        </w:rPr>
        <w:t xml:space="preserve">Fixpunkt </w:t>
      </w:r>
      <w:r w:rsidR="00060C96">
        <w:rPr>
          <w:sz w:val="36"/>
          <w:szCs w:val="26"/>
        </w:rPr>
        <w:t>1</w:t>
      </w:r>
      <w:r w:rsidR="00060C96" w:rsidRPr="002D1D7C">
        <w:rPr>
          <w:sz w:val="36"/>
          <w:szCs w:val="26"/>
        </w:rPr>
        <w:t xml:space="preserve">: </w:t>
      </w:r>
      <w:r w:rsidR="00060C96" w:rsidRPr="000D1B36">
        <w:rPr>
          <w:color w:val="E2001A"/>
          <w:sz w:val="36"/>
          <w:szCs w:val="26"/>
        </w:rPr>
        <w:t>Betreuungsanfrage</w:t>
      </w:r>
      <w:bookmarkEnd w:id="0"/>
      <w:r w:rsidR="00060C96" w:rsidRPr="000D1B36">
        <w:rPr>
          <w:color w:val="E2001A"/>
          <w:sz w:val="36"/>
          <w:szCs w:val="26"/>
        </w:rPr>
        <w:t xml:space="preserve"> </w:t>
      </w:r>
      <w:r w:rsidR="00060C96">
        <w:rPr>
          <w:color w:val="E2001A"/>
          <w:sz w:val="36"/>
          <w:szCs w:val="26"/>
        </w:rPr>
        <w:t xml:space="preserve">    </w:t>
      </w:r>
      <w:r w:rsidR="00060C96">
        <w:rPr>
          <w:rFonts w:ascii="Futura Hv BT" w:hAnsi="Futura Hv BT"/>
          <w:bCs/>
          <w:caps w:val="0"/>
          <w:sz w:val="20"/>
        </w:rPr>
        <w:t>PSF</w:t>
      </w:r>
      <w:r w:rsidR="00060C96" w:rsidRPr="00722F58">
        <w:rPr>
          <w:rFonts w:ascii="Futura Hv BT" w:hAnsi="Futura Hv BT"/>
          <w:bCs/>
          <w:caps w:val="0"/>
          <w:sz w:val="20"/>
        </w:rPr>
        <w:t xml:space="preserve"> </w:t>
      </w:r>
      <w:r w:rsidR="00060C96">
        <w:rPr>
          <w:rFonts w:ascii="Futura Hv BT" w:hAnsi="Futura Hv BT"/>
          <w:bCs/>
          <w:caps w:val="0"/>
          <w:sz w:val="20"/>
        </w:rPr>
        <w:t xml:space="preserve">abgegeben: </w:t>
      </w:r>
      <w:bookmarkEnd w:id="1"/>
      <w:r w:rsidR="006337C7">
        <w:rPr>
          <w:rFonts w:ascii="Arial" w:hAnsi="Arial" w:cs="Arial"/>
          <w:bCs/>
          <w:caps w:val="0"/>
          <w:sz w:val="20"/>
        </w:rPr>
        <w:t>………………</w:t>
      </w:r>
    </w:p>
    <w:tbl>
      <w:tblPr>
        <w:tblW w:w="0" w:type="auto"/>
        <w:tblInd w:w="-567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6948"/>
      </w:tblGrid>
      <w:tr w:rsidR="00060C96" w:rsidRPr="00D22480" w:rsidTr="006F3A87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060C96" w:rsidRPr="00780E2C" w:rsidRDefault="00060C96" w:rsidP="008D3A03">
            <w:pPr>
              <w:pStyle w:val="KSTabelleausser1Spalte"/>
              <w:tabs>
                <w:tab w:val="left" w:pos="-70"/>
              </w:tabs>
              <w:ind w:left="-51"/>
              <w:rPr>
                <w:rStyle w:val="SchwacheHervorhebung"/>
                <w:rFonts w:eastAsiaTheme="majorEastAsia"/>
              </w:rPr>
            </w:pPr>
            <w:r w:rsidRPr="00780E2C">
              <w:rPr>
                <w:rStyle w:val="SchwacheHervorhebung"/>
                <w:rFonts w:eastAsiaTheme="majorEastAsia"/>
              </w:rPr>
              <w:t>Erst nach Erarbeitung mindestens eines Themenwunsches im PSF und Abgabe an das Sekretariat.</w:t>
            </w:r>
          </w:p>
          <w:p w:rsidR="00060C96" w:rsidRPr="00D22480" w:rsidRDefault="00060C96" w:rsidP="000F6F8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Schüler/Schülerin</w:t>
            </w:r>
          </w:p>
        </w:tc>
      </w:tr>
      <w:tr w:rsidR="00060C96" w:rsidRPr="00033673" w:rsidTr="006F3A87">
        <w:trPr>
          <w:trHeight w:val="283"/>
        </w:trPr>
        <w:tc>
          <w:tcPr>
            <w:tcW w:w="25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rPr>
                <w:sz w:val="20"/>
                <w:szCs w:val="24"/>
              </w:rPr>
            </w:pPr>
            <w:r w:rsidRPr="00033673">
              <w:rPr>
                <w:sz w:val="20"/>
                <w:szCs w:val="24"/>
              </w:rPr>
              <w:t>Name, Vorname, Klasse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060C96" w:rsidRPr="006B2FD0" w:rsidRDefault="00060C96" w:rsidP="00060C96">
      <w:pPr>
        <w:pStyle w:val="KSLauftext"/>
        <w:spacing w:line="260" w:lineRule="exact"/>
        <w:rPr>
          <w:sz w:val="20"/>
          <w:szCs w:val="28"/>
        </w:rPr>
      </w:pPr>
    </w:p>
    <w:tbl>
      <w:tblPr>
        <w:tblW w:w="0" w:type="auto"/>
        <w:tblInd w:w="-567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060C96" w:rsidRPr="00D22480" w:rsidTr="006F3A87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060C96" w:rsidRPr="00D22480" w:rsidRDefault="00060C96" w:rsidP="000F6F8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Betreuende Lehrperson</w:t>
            </w:r>
          </w:p>
        </w:tc>
      </w:tr>
      <w:tr w:rsidR="00060C96" w:rsidRPr="00033673" w:rsidTr="006F3A87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rPr>
                <w:sz w:val="20"/>
                <w:szCs w:val="24"/>
              </w:rPr>
            </w:pPr>
            <w:r w:rsidRPr="00033673">
              <w:rPr>
                <w:sz w:val="20"/>
                <w:szCs w:val="24"/>
              </w:rPr>
              <w:t xml:space="preserve">Name, Vorname, </w:t>
            </w:r>
            <w:r>
              <w:rPr>
                <w:sz w:val="20"/>
                <w:szCs w:val="24"/>
              </w:rPr>
              <w:t>Fach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60C96" w:rsidRPr="00033673" w:rsidRDefault="00060C96" w:rsidP="000F6F81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060C96" w:rsidRPr="006B2FD0" w:rsidRDefault="00060C96" w:rsidP="00060C96">
      <w:pPr>
        <w:pStyle w:val="KSLauftext"/>
        <w:spacing w:line="260" w:lineRule="exact"/>
        <w:rPr>
          <w:sz w:val="20"/>
          <w:szCs w:val="28"/>
        </w:rPr>
      </w:pPr>
    </w:p>
    <w:p w:rsidR="00060C96" w:rsidRPr="0000740E" w:rsidRDefault="00060C96" w:rsidP="008D3A03">
      <w:pPr>
        <w:pStyle w:val="KSUntertitel"/>
        <w:spacing w:line="300" w:lineRule="exact"/>
        <w:ind w:left="-567"/>
        <w:rPr>
          <w:sz w:val="26"/>
          <w:szCs w:val="26"/>
        </w:rPr>
      </w:pPr>
      <w:r w:rsidRPr="008A1C28">
        <w:rPr>
          <w:color w:val="E2001A"/>
          <w:sz w:val="26"/>
          <w:szCs w:val="26"/>
        </w:rPr>
        <w:t xml:space="preserve">Themenwunsch </w:t>
      </w:r>
    </w:p>
    <w:tbl>
      <w:tblPr>
        <w:tblW w:w="0" w:type="auto"/>
        <w:tblInd w:w="-567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2905"/>
        <w:gridCol w:w="3331"/>
      </w:tblGrid>
      <w:tr w:rsidR="00060C96" w:rsidRPr="00D22480" w:rsidTr="006F3A87">
        <w:trPr>
          <w:trHeight w:val="283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060C96" w:rsidRPr="00D22480" w:rsidRDefault="00060C96" w:rsidP="000F6F8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 xml:space="preserve">Art </w:t>
            </w:r>
            <w:r>
              <w:rPr>
                <w:rFonts w:ascii="Futura Hv BT" w:hAnsi="Futura Hv BT"/>
                <w:sz w:val="20"/>
                <w:szCs w:val="24"/>
              </w:rPr>
              <w:t xml:space="preserve">und Typ </w:t>
            </w:r>
            <w:r w:rsidRPr="00D22480">
              <w:rPr>
                <w:rFonts w:ascii="Futura Hv BT" w:hAnsi="Futura Hv BT"/>
                <w:sz w:val="20"/>
                <w:szCs w:val="24"/>
              </w:rPr>
              <w:t>der Arbeit</w:t>
            </w:r>
            <w:r>
              <w:rPr>
                <w:rFonts w:ascii="Futura Hv BT" w:hAnsi="Futura Hv BT"/>
                <w:sz w:val="20"/>
                <w:szCs w:val="24"/>
              </w:rPr>
              <w:t xml:space="preserve"> </w:t>
            </w:r>
          </w:p>
        </w:tc>
      </w:tr>
      <w:tr w:rsidR="006F3A87" w:rsidRPr="006F3A87" w:rsidTr="006F3A87">
        <w:trPr>
          <w:trHeight w:val="28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60C96" w:rsidRPr="006F3A87" w:rsidRDefault="00060C96" w:rsidP="000F6F81">
            <w:pPr>
              <w:pStyle w:val="KSTabelle1Spalte"/>
              <w:rPr>
                <w:i/>
                <w:sz w:val="20"/>
                <w:szCs w:val="24"/>
              </w:rPr>
            </w:pPr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>o  Einzelarbeit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060C96" w:rsidRPr="006F3A87" w:rsidRDefault="00060C96" w:rsidP="000F6F81">
            <w:pPr>
              <w:pStyle w:val="KSTabelleausser1Spalte"/>
              <w:rPr>
                <w:i/>
                <w:sz w:val="20"/>
                <w:szCs w:val="24"/>
              </w:rPr>
            </w:pPr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>o  Gruppenarbeit, arbeitsteilig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060C96" w:rsidRPr="006F3A87" w:rsidRDefault="00060C96" w:rsidP="000F6F81">
            <w:pPr>
              <w:pStyle w:val="KSTabelleausser1Spalte"/>
              <w:rPr>
                <w:i/>
                <w:sz w:val="20"/>
                <w:szCs w:val="24"/>
              </w:rPr>
            </w:pPr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>o  Gruppenarbeit, nicht arbeitsteilig</w:t>
            </w:r>
          </w:p>
        </w:tc>
      </w:tr>
      <w:tr w:rsidR="006F3A87" w:rsidRPr="006F3A87" w:rsidTr="006F3A87">
        <w:trPr>
          <w:trHeight w:val="28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60C96" w:rsidRPr="006F3A87" w:rsidRDefault="00060C96" w:rsidP="000F6F81">
            <w:pPr>
              <w:pStyle w:val="KSTabelle1Spalte"/>
              <w:rPr>
                <w:rStyle w:val="SchwacheHervorhebung"/>
                <w:rFonts w:eastAsiaTheme="majorEastAsia"/>
                <w:i w:val="0"/>
                <w:iCs w:val="0"/>
                <w:color w:val="auto"/>
                <w:szCs w:val="24"/>
              </w:rPr>
            </w:pPr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>o  wissenschaftliche Untersuchung (Experiment, Textvergleich, etc.)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C96" w:rsidRPr="006F3A87" w:rsidRDefault="00060C96" w:rsidP="000F6F81">
            <w:pPr>
              <w:pStyle w:val="KSTabelleausser1Spalte"/>
              <w:tabs>
                <w:tab w:val="left" w:pos="185"/>
              </w:tabs>
              <w:ind w:left="174" w:hanging="231"/>
              <w:rPr>
                <w:rStyle w:val="SchwacheHervorhebung"/>
                <w:rFonts w:eastAsiaTheme="majorEastAsia"/>
                <w:i w:val="0"/>
                <w:iCs w:val="0"/>
                <w:color w:val="auto"/>
                <w:szCs w:val="24"/>
              </w:rPr>
            </w:pPr>
            <w:proofErr w:type="gramStart"/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>o  Arbeit</w:t>
            </w:r>
            <w:proofErr w:type="gramEnd"/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 xml:space="preserve"> mit einem technischen, künstlerischen Produkt als Schwerpunkt</w:t>
            </w:r>
          </w:p>
          <w:p w:rsidR="00060C96" w:rsidRPr="006F3A87" w:rsidRDefault="00060C96" w:rsidP="000F6F81">
            <w:pPr>
              <w:pStyle w:val="KSTabelleausser1Spalte"/>
              <w:tabs>
                <w:tab w:val="left" w:pos="185"/>
              </w:tabs>
              <w:ind w:left="174" w:hanging="231"/>
              <w:rPr>
                <w:rStyle w:val="SchwacheHervorhebung"/>
                <w:rFonts w:eastAsiaTheme="majorEastAsia"/>
                <w:i w:val="0"/>
                <w:iCs w:val="0"/>
                <w:color w:val="auto"/>
                <w:szCs w:val="24"/>
              </w:rPr>
            </w:pPr>
            <w:proofErr w:type="gramStart"/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>o  Arbeit</w:t>
            </w:r>
            <w:proofErr w:type="gramEnd"/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 xml:space="preserve"> mit </w:t>
            </w:r>
            <w:r w:rsidRPr="00EB67E5">
              <w:rPr>
                <w:rStyle w:val="IntensiverVerweis"/>
                <w:i/>
                <w:color w:val="auto"/>
                <w:spacing w:val="-4"/>
                <w:u w:val="none"/>
              </w:rPr>
              <w:t>«</w:t>
            </w:r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>Organisation einer Veranstaltung</w:t>
            </w:r>
            <w:r w:rsidRPr="00EB67E5">
              <w:rPr>
                <w:rStyle w:val="IntensiverVerweis"/>
                <w:i/>
                <w:color w:val="auto"/>
                <w:spacing w:val="-4"/>
                <w:u w:val="none"/>
              </w:rPr>
              <w:t>»</w:t>
            </w:r>
            <w:r w:rsidRPr="00EB67E5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 xml:space="preserve"> </w:t>
            </w:r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>als Schwerpunkt</w:t>
            </w:r>
          </w:p>
          <w:p w:rsidR="00060C96" w:rsidRPr="006F3A87" w:rsidRDefault="00060C96" w:rsidP="000F6F81">
            <w:pPr>
              <w:pStyle w:val="KSTabelleausser1Spalte"/>
              <w:rPr>
                <w:rStyle w:val="SchwacheHervorhebung"/>
                <w:rFonts w:eastAsiaTheme="majorEastAsia"/>
                <w:i w:val="0"/>
                <w:iCs w:val="0"/>
                <w:color w:val="auto"/>
                <w:szCs w:val="24"/>
              </w:rPr>
            </w:pPr>
            <w:r w:rsidRPr="006F3A87">
              <w:rPr>
                <w:rStyle w:val="SchwacheHervorhebung"/>
                <w:rFonts w:eastAsiaTheme="majorEastAsia"/>
                <w:i w:val="0"/>
                <w:color w:val="auto"/>
                <w:szCs w:val="24"/>
              </w:rPr>
              <w:t xml:space="preserve">-  Bitte konkretisieren: </w:t>
            </w:r>
          </w:p>
        </w:tc>
      </w:tr>
    </w:tbl>
    <w:p w:rsidR="00060C96" w:rsidRPr="00744C36" w:rsidRDefault="00060C96" w:rsidP="008D3A03">
      <w:pPr>
        <w:pStyle w:val="KSLauftext"/>
        <w:spacing w:after="0" w:line="260" w:lineRule="exact"/>
        <w:rPr>
          <w:sz w:val="20"/>
          <w:szCs w:val="20"/>
        </w:rPr>
      </w:pPr>
    </w:p>
    <w:tbl>
      <w:tblPr>
        <w:tblW w:w="0" w:type="auto"/>
        <w:tblInd w:w="-567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060C96" w:rsidRPr="00D22480" w:rsidTr="006F3A87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060C96" w:rsidRPr="00D22480" w:rsidRDefault="00060C96" w:rsidP="000F6F8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Arbeitstitel:</w:t>
            </w:r>
          </w:p>
        </w:tc>
      </w:tr>
    </w:tbl>
    <w:p w:rsidR="00060C96" w:rsidRPr="00744C36" w:rsidRDefault="00060C96" w:rsidP="00060C96">
      <w:pPr>
        <w:pStyle w:val="KSLauftext"/>
        <w:spacing w:after="0" w:line="260" w:lineRule="exact"/>
        <w:rPr>
          <w:sz w:val="20"/>
          <w:szCs w:val="28"/>
        </w:rPr>
      </w:pPr>
      <w:bookmarkStart w:id="2" w:name="_GoBack"/>
      <w:bookmarkEnd w:id="2"/>
    </w:p>
    <w:tbl>
      <w:tblPr>
        <w:tblW w:w="0" w:type="auto"/>
        <w:tblInd w:w="-567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060C96" w:rsidRPr="00D22480" w:rsidTr="006F3A87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060C96" w:rsidRPr="00D22480" w:rsidRDefault="00060C96" w:rsidP="000F6F81">
            <w:pPr>
              <w:pStyle w:val="KSTabelle1Spalteobenfett"/>
              <w:tabs>
                <w:tab w:val="left" w:pos="6533"/>
              </w:tabs>
              <w:rPr>
                <w:rFonts w:ascii="Futura Hv BT" w:hAnsi="Futura Hv BT"/>
                <w:sz w:val="20"/>
                <w:szCs w:val="24"/>
              </w:rPr>
            </w:pPr>
            <w:r w:rsidRPr="00F7331A">
              <w:rPr>
                <w:rFonts w:ascii="Futura Hv BT" w:hAnsi="Futura Hv BT"/>
                <w:sz w:val="20"/>
                <w:szCs w:val="24"/>
              </w:rPr>
              <w:t>Stichworte zu den angestrebten Zielen, zum Inhalt und zur Methode:</w:t>
            </w:r>
            <w:r w:rsidRPr="00D22480">
              <w:rPr>
                <w:rFonts w:ascii="Futura Hv BT" w:hAnsi="Futura Hv BT"/>
                <w:sz w:val="20"/>
                <w:szCs w:val="24"/>
              </w:rPr>
              <w:t xml:space="preserve"> </w:t>
            </w:r>
          </w:p>
        </w:tc>
      </w:tr>
      <w:tr w:rsidR="00060C96" w:rsidRPr="00033673" w:rsidTr="006F3A87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ausser1Spalte"/>
              <w:spacing w:after="80"/>
              <w:rPr>
                <w:sz w:val="20"/>
                <w:szCs w:val="24"/>
              </w:rPr>
            </w:pPr>
          </w:p>
        </w:tc>
      </w:tr>
    </w:tbl>
    <w:p w:rsidR="00060C96" w:rsidRPr="00744C36" w:rsidRDefault="00060C96" w:rsidP="00060C96">
      <w:pPr>
        <w:pStyle w:val="KSLauftext"/>
        <w:spacing w:after="0" w:line="260" w:lineRule="exact"/>
        <w:rPr>
          <w:sz w:val="20"/>
          <w:szCs w:val="28"/>
        </w:rPr>
      </w:pPr>
    </w:p>
    <w:tbl>
      <w:tblPr>
        <w:tblW w:w="0" w:type="auto"/>
        <w:tblInd w:w="-567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060C96" w:rsidRPr="00D22480" w:rsidTr="006F3A87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060C96" w:rsidRPr="00D22480" w:rsidRDefault="00060C96" w:rsidP="000F6F81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 w:rsidRPr="00F7331A">
              <w:rPr>
                <w:rFonts w:ascii="Futura Hv BT" w:hAnsi="Futura Hv BT"/>
                <w:sz w:val="20"/>
                <w:szCs w:val="24"/>
              </w:rPr>
              <w:t>Meine Motivation für das Thema:</w:t>
            </w:r>
          </w:p>
        </w:tc>
      </w:tr>
      <w:tr w:rsidR="00060C96" w:rsidRPr="00033673" w:rsidTr="006F3A87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ausser1Spalte"/>
              <w:spacing w:after="80"/>
              <w:rPr>
                <w:sz w:val="20"/>
                <w:szCs w:val="24"/>
              </w:rPr>
            </w:pPr>
          </w:p>
        </w:tc>
      </w:tr>
    </w:tbl>
    <w:p w:rsidR="00060C96" w:rsidRPr="0000740E" w:rsidRDefault="00060C96" w:rsidP="00060C96">
      <w:pPr>
        <w:pStyle w:val="KSLauftext"/>
        <w:spacing w:line="220" w:lineRule="exact"/>
        <w:rPr>
          <w:sz w:val="16"/>
          <w:szCs w:val="20"/>
        </w:rPr>
      </w:pPr>
    </w:p>
    <w:tbl>
      <w:tblPr>
        <w:tblW w:w="9498" w:type="dxa"/>
        <w:tblInd w:w="-567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2410"/>
      </w:tblGrid>
      <w:tr w:rsidR="00060C96" w:rsidRPr="00D22480" w:rsidTr="006F3A87">
        <w:trPr>
          <w:trHeight w:val="283"/>
        </w:trPr>
        <w:tc>
          <w:tcPr>
            <w:tcW w:w="2552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060C96" w:rsidRPr="00D22480" w:rsidRDefault="00060C96" w:rsidP="000F6F81">
            <w:pPr>
              <w:pStyle w:val="KSTabelle1Spalteobenfett"/>
              <w:spacing w:after="120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Unterschrift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0C96" w:rsidRPr="00D22480" w:rsidRDefault="00060C96" w:rsidP="000F6F81">
            <w:pPr>
              <w:pStyle w:val="KSTabelleausser1Spalte"/>
              <w:spacing w:after="120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0C96" w:rsidRPr="00D22480" w:rsidRDefault="00060C96" w:rsidP="000F6F81">
            <w:pPr>
              <w:pStyle w:val="KSTabelle1Spalteobenfett"/>
              <w:spacing w:after="120"/>
              <w:ind w:left="0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Datum</w:t>
            </w:r>
          </w:p>
        </w:tc>
      </w:tr>
      <w:tr w:rsidR="00060C96" w:rsidRPr="00033673" w:rsidTr="006F3A87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</w:t>
            </w:r>
            <w:r w:rsidRPr="00033673">
              <w:rPr>
                <w:sz w:val="20"/>
                <w:szCs w:val="24"/>
              </w:rPr>
              <w:t>etreuende Lehrperson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ausser1Spalte"/>
              <w:tabs>
                <w:tab w:val="left" w:pos="1168"/>
                <w:tab w:val="left" w:pos="2018"/>
              </w:tabs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</w:tbl>
    <w:p w:rsidR="00060C96" w:rsidRDefault="00060C96" w:rsidP="006F3A87">
      <w:pPr>
        <w:pStyle w:val="KSLauftextrot"/>
        <w:ind w:left="-567"/>
        <w:rPr>
          <w:color w:val="auto"/>
        </w:rPr>
      </w:pPr>
      <w:r w:rsidRPr="006B2FD0">
        <w:rPr>
          <w:color w:val="auto"/>
        </w:rPr>
        <w:t xml:space="preserve">Die Lehrperson bestätigt mit ihrem Visum das </w:t>
      </w:r>
      <w:r w:rsidRPr="003F265C">
        <w:rPr>
          <w:color w:val="auto"/>
          <w:u w:val="single"/>
        </w:rPr>
        <w:t>provisorische</w:t>
      </w:r>
      <w:r w:rsidRPr="006B2FD0">
        <w:rPr>
          <w:color w:val="auto"/>
        </w:rPr>
        <w:t xml:space="preserve"> Einverständnis zur Betreuung dieser Maturaarbeit. Die definitive Unterschrift wird erst </w:t>
      </w:r>
      <w:r>
        <w:rPr>
          <w:color w:val="auto"/>
        </w:rPr>
        <w:t>ab Anfang November</w:t>
      </w:r>
      <w:r w:rsidRPr="006B2FD0">
        <w:rPr>
          <w:color w:val="auto"/>
        </w:rPr>
        <w:t xml:space="preserve"> erteilt (Vertragsabschluss).</w:t>
      </w:r>
    </w:p>
    <w:p w:rsidR="00060C96" w:rsidRPr="006B2FD0" w:rsidRDefault="00060C96" w:rsidP="00060C96">
      <w:pPr>
        <w:pStyle w:val="KSLauftextrot"/>
        <w:rPr>
          <w:color w:val="auto"/>
        </w:rPr>
      </w:pPr>
    </w:p>
    <w:p w:rsidR="00060C96" w:rsidRPr="006303BA" w:rsidRDefault="00F51152" w:rsidP="001B3669">
      <w:pPr>
        <w:pStyle w:val="KSUntertitel"/>
        <w:spacing w:line="300" w:lineRule="exact"/>
        <w:ind w:left="-567"/>
        <w:rPr>
          <w:rFonts w:ascii="Futura Lt BT" w:hAnsi="Futura Lt BT"/>
          <w:bCs/>
          <w:i/>
          <w:caps w:val="0"/>
          <w:sz w:val="20"/>
        </w:rPr>
      </w:pPr>
      <w:r w:rsidRPr="006303BA">
        <w:rPr>
          <w:rFonts w:ascii="Futura Lt BT" w:hAnsi="Futura Lt BT"/>
          <w:bCs/>
          <w:i/>
          <w:caps w:val="0"/>
          <w:sz w:val="20"/>
        </w:rPr>
        <w:t>Bei Abgabe Fixpunkt 1 noch leer lassen:</w:t>
      </w:r>
      <w:r w:rsidR="001B3669">
        <w:rPr>
          <w:rFonts w:ascii="Futura Lt BT" w:hAnsi="Futura Lt BT"/>
          <w:bCs/>
          <w:i/>
          <w:caps w:val="0"/>
          <w:sz w:val="20"/>
        </w:rPr>
        <w:t xml:space="preserve"> </w:t>
      </w:r>
      <w:r w:rsidR="001B3669" w:rsidRPr="00DF3BF0">
        <w:rPr>
          <w:rFonts w:ascii="Futura Lt BT" w:hAnsi="Futura Lt BT"/>
          <w:bCs/>
          <w:i/>
          <w:caps w:val="0"/>
          <w:color w:val="FF0000"/>
          <w:sz w:val="20"/>
        </w:rPr>
        <w:t>Seite</w:t>
      </w:r>
      <w:r w:rsidR="001B3669">
        <w:rPr>
          <w:rFonts w:ascii="Futura Lt BT" w:hAnsi="Futura Lt BT"/>
          <w:bCs/>
          <w:i/>
          <w:caps w:val="0"/>
          <w:color w:val="FF0000"/>
          <w:sz w:val="20"/>
        </w:rPr>
        <w:t xml:space="preserve"> und beide Fixpunkte</w:t>
      </w:r>
      <w:r w:rsidR="001B3669" w:rsidRPr="00DF3BF0">
        <w:rPr>
          <w:rFonts w:ascii="Futura Lt BT" w:hAnsi="Futura Lt BT"/>
          <w:bCs/>
          <w:i/>
          <w:caps w:val="0"/>
          <w:color w:val="FF0000"/>
          <w:sz w:val="20"/>
        </w:rPr>
        <w:t xml:space="preserve"> </w:t>
      </w:r>
      <w:r w:rsidR="001B3669" w:rsidRPr="00DF3BF0">
        <w:rPr>
          <w:rFonts w:ascii="Futura Lt BT" w:hAnsi="Futura Lt BT"/>
          <w:bCs/>
          <w:i/>
          <w:caps w:val="0"/>
          <w:color w:val="FF0000"/>
          <w:sz w:val="20"/>
          <w:u w:val="single"/>
        </w:rPr>
        <w:t>nicht</w:t>
      </w:r>
      <w:r w:rsidR="001B3669" w:rsidRPr="00DF3BF0">
        <w:rPr>
          <w:rFonts w:ascii="Futura Lt BT" w:hAnsi="Futura Lt BT"/>
          <w:bCs/>
          <w:i/>
          <w:caps w:val="0"/>
          <w:color w:val="FF0000"/>
          <w:sz w:val="20"/>
        </w:rPr>
        <w:t xml:space="preserve"> </w:t>
      </w:r>
      <w:proofErr w:type="gramStart"/>
      <w:r w:rsidR="001B3669" w:rsidRPr="00DF3BF0">
        <w:rPr>
          <w:rFonts w:ascii="Futura Lt BT" w:hAnsi="Futura Lt BT"/>
          <w:bCs/>
          <w:i/>
          <w:caps w:val="0"/>
          <w:color w:val="FF0000"/>
          <w:sz w:val="20"/>
        </w:rPr>
        <w:t>trennen</w:t>
      </w:r>
      <w:r w:rsidR="001B3669">
        <w:rPr>
          <w:rFonts w:ascii="Futura Lt BT" w:hAnsi="Futura Lt BT"/>
          <w:bCs/>
          <w:i/>
          <w:caps w:val="0"/>
          <w:color w:val="FF0000"/>
          <w:sz w:val="20"/>
        </w:rPr>
        <w:t>!</w:t>
      </w:r>
      <w:r w:rsidR="001B3669" w:rsidRPr="006303BA">
        <w:rPr>
          <w:rFonts w:ascii="Futura Lt BT" w:hAnsi="Futura Lt BT"/>
          <w:bCs/>
          <w:i/>
          <w:caps w:val="0"/>
          <w:sz w:val="20"/>
        </w:rPr>
        <w:t>:</w:t>
      </w:r>
      <w:proofErr w:type="gramEnd"/>
    </w:p>
    <w:p w:rsidR="00060C96" w:rsidRPr="0000740E" w:rsidRDefault="00060C96" w:rsidP="008D3A03">
      <w:pPr>
        <w:pStyle w:val="KSUntertitel"/>
        <w:spacing w:line="240" w:lineRule="auto"/>
        <w:ind w:left="-567" w:right="-283"/>
        <w:outlineLvl w:val="1"/>
        <w:rPr>
          <w:sz w:val="26"/>
          <w:szCs w:val="26"/>
        </w:rPr>
      </w:pPr>
      <w:bookmarkStart w:id="3" w:name="_Toc50101819"/>
      <w:r w:rsidRPr="002D1D7C">
        <w:rPr>
          <w:sz w:val="36"/>
          <w:szCs w:val="26"/>
        </w:rPr>
        <w:t xml:space="preserve">Fixpunkt 2: </w:t>
      </w:r>
      <w:r w:rsidRPr="000D1B36">
        <w:rPr>
          <w:color w:val="E2001A"/>
          <w:sz w:val="36"/>
          <w:szCs w:val="26"/>
        </w:rPr>
        <w:t>Vertrag</w:t>
      </w:r>
      <w:r>
        <w:rPr>
          <w:color w:val="E2001A"/>
          <w:sz w:val="36"/>
          <w:szCs w:val="26"/>
        </w:rPr>
        <w:t>s</w:t>
      </w:r>
      <w:r w:rsidRPr="000D1B36">
        <w:rPr>
          <w:color w:val="E2001A"/>
          <w:sz w:val="36"/>
          <w:szCs w:val="26"/>
        </w:rPr>
        <w:t>abschluss zur Maturaarbeit</w:t>
      </w:r>
      <w:bookmarkEnd w:id="3"/>
      <w:r>
        <w:rPr>
          <w:color w:val="E2001A"/>
          <w:sz w:val="26"/>
          <w:szCs w:val="26"/>
        </w:rPr>
        <w:t xml:space="preserve"> </w:t>
      </w:r>
    </w:p>
    <w:tbl>
      <w:tblPr>
        <w:tblW w:w="9498" w:type="dxa"/>
        <w:tblInd w:w="-567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7089"/>
        <w:gridCol w:w="2409"/>
      </w:tblGrid>
      <w:tr w:rsidR="00060C96" w:rsidRPr="00033673" w:rsidTr="006F3A87">
        <w:trPr>
          <w:trHeight w:val="283"/>
        </w:trPr>
        <w:tc>
          <w:tcPr>
            <w:tcW w:w="7089" w:type="dxa"/>
          </w:tcPr>
          <w:p w:rsidR="00060C96" w:rsidRPr="005B6B13" w:rsidRDefault="00060C96" w:rsidP="000F6F81">
            <w:pPr>
              <w:pStyle w:val="KSTabelle1Spalte"/>
              <w:rPr>
                <w:rFonts w:ascii="Futura Hv BT" w:hAnsi="Futura Hv BT"/>
                <w:sz w:val="20"/>
                <w:szCs w:val="24"/>
              </w:rPr>
            </w:pPr>
            <w:r w:rsidRPr="005B6B13">
              <w:rPr>
                <w:rStyle w:val="SchwacheHervorhebung"/>
                <w:rFonts w:ascii="Futura Hv BT" w:eastAsiaTheme="majorEastAsia" w:hAnsi="Futura Hv BT"/>
                <w:szCs w:val="24"/>
              </w:rPr>
              <w:t>Fachspezifisches Beurteilungsraster abgegeben:</w:t>
            </w:r>
          </w:p>
        </w:tc>
        <w:tc>
          <w:tcPr>
            <w:tcW w:w="2409" w:type="dxa"/>
          </w:tcPr>
          <w:p w:rsidR="00060C96" w:rsidRPr="00033673" w:rsidRDefault="00060C96" w:rsidP="000F6F81">
            <w:pPr>
              <w:pStyle w:val="KSTabelleausser1Spalte"/>
              <w:tabs>
                <w:tab w:val="left" w:pos="1343"/>
              </w:tabs>
              <w:ind w:left="33"/>
              <w:rPr>
                <w:sz w:val="20"/>
                <w:szCs w:val="24"/>
              </w:rPr>
            </w:pPr>
            <w:r w:rsidRPr="002E4C81">
              <w:rPr>
                <w:rStyle w:val="SchwacheHervorhebung"/>
                <w:rFonts w:eastAsiaTheme="majorEastAsia"/>
                <w:szCs w:val="24"/>
              </w:rPr>
              <w:t xml:space="preserve">o  </w:t>
            </w:r>
            <w:r>
              <w:rPr>
                <w:rStyle w:val="SchwacheHervorhebung"/>
                <w:rFonts w:eastAsiaTheme="majorEastAsia"/>
                <w:szCs w:val="24"/>
              </w:rPr>
              <w:t>ja</w:t>
            </w:r>
            <w:r>
              <w:rPr>
                <w:rStyle w:val="SchwacheHervorhebung"/>
                <w:rFonts w:eastAsiaTheme="majorEastAsia"/>
                <w:szCs w:val="24"/>
              </w:rPr>
              <w:tab/>
            </w:r>
            <w:r w:rsidRPr="002E4C81">
              <w:rPr>
                <w:rStyle w:val="SchwacheHervorhebung"/>
                <w:rFonts w:eastAsiaTheme="majorEastAsia"/>
                <w:szCs w:val="24"/>
              </w:rPr>
              <w:t xml:space="preserve"> o</w:t>
            </w:r>
            <w:r>
              <w:rPr>
                <w:rStyle w:val="SchwacheHervorhebung"/>
                <w:rFonts w:eastAsiaTheme="majorEastAsia"/>
                <w:szCs w:val="24"/>
              </w:rPr>
              <w:t xml:space="preserve">  nein</w:t>
            </w:r>
          </w:p>
        </w:tc>
      </w:tr>
      <w:tr w:rsidR="00060C96" w:rsidRPr="00033673" w:rsidTr="00483BC6">
        <w:trPr>
          <w:trHeight w:val="622"/>
        </w:trPr>
        <w:tc>
          <w:tcPr>
            <w:tcW w:w="9498" w:type="dxa"/>
            <w:gridSpan w:val="2"/>
          </w:tcPr>
          <w:p w:rsidR="00060C96" w:rsidRPr="002E4C81" w:rsidRDefault="00483BC6" w:rsidP="000F6F81">
            <w:pPr>
              <w:pStyle w:val="KSTabelle1Spalte"/>
              <w:rPr>
                <w:rStyle w:val="SchwacheHervorhebung"/>
                <w:rFonts w:eastAsiaTheme="majorEastAsia"/>
                <w:i w:val="0"/>
                <w:iCs w:val="0"/>
                <w:szCs w:val="24"/>
              </w:rPr>
            </w:pPr>
            <w:r>
              <w:rPr>
                <w:rStyle w:val="SchwacheHervorhebung"/>
                <w:rFonts w:ascii="Futura Hv BT" w:eastAsiaTheme="majorEastAsia" w:hAnsi="Futura Hv BT"/>
                <w:szCs w:val="24"/>
              </w:rPr>
              <w:t xml:space="preserve">Aktualisierter </w:t>
            </w:r>
            <w:r w:rsidR="00060C96" w:rsidRPr="00771BEF">
              <w:rPr>
                <w:rStyle w:val="SchwacheHervorhebung"/>
                <w:rFonts w:ascii="Futura Hv BT" w:eastAsiaTheme="majorEastAsia" w:hAnsi="Futura Hv BT"/>
                <w:szCs w:val="24"/>
              </w:rPr>
              <w:t>Arbeitstitel:</w:t>
            </w:r>
          </w:p>
        </w:tc>
      </w:tr>
    </w:tbl>
    <w:p w:rsidR="00060C96" w:rsidRPr="0000740E" w:rsidRDefault="00060C96" w:rsidP="00060C96">
      <w:pPr>
        <w:pStyle w:val="KSLauftext"/>
        <w:spacing w:after="80" w:line="220" w:lineRule="exact"/>
        <w:rPr>
          <w:sz w:val="16"/>
          <w:szCs w:val="20"/>
        </w:rPr>
      </w:pPr>
    </w:p>
    <w:tbl>
      <w:tblPr>
        <w:tblW w:w="9499" w:type="dxa"/>
        <w:tblInd w:w="-57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93"/>
        <w:gridCol w:w="3544"/>
        <w:gridCol w:w="2410"/>
      </w:tblGrid>
      <w:tr w:rsidR="00060C96" w:rsidRPr="00D22480" w:rsidTr="006F3A87">
        <w:trPr>
          <w:trHeight w:val="238"/>
        </w:trPr>
        <w:tc>
          <w:tcPr>
            <w:tcW w:w="2552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060C96" w:rsidRPr="00D22480" w:rsidRDefault="00060C96" w:rsidP="000F6F81">
            <w:pPr>
              <w:pStyle w:val="KSTabelle1Spalteobenfett"/>
              <w:spacing w:after="120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Unterschriften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0C96" w:rsidRPr="00D22480" w:rsidRDefault="00060C96" w:rsidP="000F6F81">
            <w:pPr>
              <w:pStyle w:val="KSTabelleausser1Spalte"/>
              <w:spacing w:after="120"/>
              <w:ind w:left="0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0C96" w:rsidRPr="00D22480" w:rsidRDefault="00060C96" w:rsidP="000F6F81">
            <w:pPr>
              <w:pStyle w:val="KSTabelle1Spalteobenfett"/>
              <w:spacing w:after="120"/>
              <w:ind w:left="0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Datum</w:t>
            </w:r>
          </w:p>
        </w:tc>
      </w:tr>
      <w:tr w:rsidR="00060C96" w:rsidRPr="00033673" w:rsidTr="006F3A87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483BC6" w:rsidP="000F6F81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Lernende/r*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  <w:tr w:rsidR="00060C96" w:rsidRPr="00033673" w:rsidTr="006F3A87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</w:t>
            </w:r>
            <w:r w:rsidRPr="00033673">
              <w:rPr>
                <w:sz w:val="20"/>
                <w:szCs w:val="24"/>
              </w:rPr>
              <w:t>etreuende Lehrperson</w:t>
            </w:r>
            <w:r w:rsidR="00483BC6">
              <w:rPr>
                <w:sz w:val="20"/>
                <w:szCs w:val="24"/>
              </w:rPr>
              <w:t>*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ausser1Spalte"/>
              <w:tabs>
                <w:tab w:val="left" w:pos="1168"/>
                <w:tab w:val="left" w:pos="2018"/>
              </w:tabs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  <w:tr w:rsidR="00060C96" w:rsidRPr="00033673" w:rsidTr="006F3A87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Korreferent/Korreferentin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ausser1Spalte"/>
              <w:tabs>
                <w:tab w:val="left" w:pos="1168"/>
                <w:tab w:val="left" w:pos="2018"/>
              </w:tabs>
              <w:spacing w:after="120"/>
              <w:rPr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ausser1Spalte"/>
              <w:tabs>
                <w:tab w:val="left" w:pos="1168"/>
                <w:tab w:val="left" w:pos="2018"/>
              </w:tabs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  <w:tr w:rsidR="00060C96" w:rsidRPr="00033673" w:rsidTr="006F3A87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Schulleitung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C96" w:rsidRPr="00033673" w:rsidRDefault="00060C96" w:rsidP="000F6F81">
            <w:pPr>
              <w:pStyle w:val="KSTabelleausser1Spalte"/>
              <w:tabs>
                <w:tab w:val="left" w:pos="1168"/>
                <w:tab w:val="left" w:pos="2018"/>
              </w:tabs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0C96" w:rsidRPr="00033673" w:rsidRDefault="00060C96" w:rsidP="000F6F81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</w:tbl>
    <w:p w:rsidR="00F431F0" w:rsidRPr="00F431F0" w:rsidRDefault="00F431F0" w:rsidP="0083696B"/>
    <w:sectPr w:rsidR="00F431F0" w:rsidRPr="00F431F0" w:rsidSect="0083696B">
      <w:footerReference w:type="default" r:id="rId8"/>
      <w:pgSz w:w="11906" w:h="16838"/>
      <w:pgMar w:top="568" w:right="1416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C6" w:rsidRDefault="00483BC6" w:rsidP="00483BC6">
      <w:r>
        <w:separator/>
      </w:r>
    </w:p>
  </w:endnote>
  <w:endnote w:type="continuationSeparator" w:id="0">
    <w:p w:rsidR="00483BC6" w:rsidRDefault="00483BC6" w:rsidP="0048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Futura">
    <w:altName w:val="Kartika"/>
    <w:charset w:val="00"/>
    <w:family w:val="roman"/>
    <w:pitch w:val="variable"/>
    <w:sig w:usb0="00000003" w:usb1="00000000" w:usb2="00000000" w:usb3="00000000" w:csb0="00000001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C6" w:rsidRPr="0083696B" w:rsidRDefault="00483BC6" w:rsidP="00483BC6">
    <w:pPr>
      <w:ind w:left="-567"/>
      <w:jc w:val="both"/>
      <w:rPr>
        <w:rFonts w:ascii="Futura Lt BT" w:hAnsi="Futura Lt BT"/>
        <w:sz w:val="16"/>
        <w:szCs w:val="16"/>
      </w:rPr>
    </w:pPr>
    <w:r w:rsidRPr="0083696B">
      <w:rPr>
        <w:rFonts w:ascii="Futura Lt BT" w:hAnsi="Futura Lt BT"/>
        <w:sz w:val="16"/>
        <w:szCs w:val="16"/>
      </w:rPr>
      <w:t>«Mit der Unterschrift bestätigen die Schülerin oder der Schüler sowie die betreuende Lehrperson, dass sie bis zum Abschluss der Maturaarbeit zusammenarbeiten und die Rahmenbedingungen, wie sie im MAR (eidgenössisches Maturitätsanerkennungs-reglement), im «Reglement für die Maturitätsprüfungen im Kanton Luzern» (SRL 506), in den Weisungen der kantonalen Maturitätskommission sowie im Leitfaden der Kantonsschule Seetal für die Maturaarbeit festgehalten werden, zur Kenntnis genommen haben.</w:t>
    </w:r>
  </w:p>
  <w:p w:rsidR="0083696B" w:rsidRDefault="008369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C6" w:rsidRDefault="00483BC6" w:rsidP="00483BC6">
      <w:r>
        <w:separator/>
      </w:r>
    </w:p>
  </w:footnote>
  <w:footnote w:type="continuationSeparator" w:id="0">
    <w:p w:rsidR="00483BC6" w:rsidRDefault="00483BC6" w:rsidP="0048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96"/>
    <w:rsid w:val="000279EF"/>
    <w:rsid w:val="00060C96"/>
    <w:rsid w:val="001B3669"/>
    <w:rsid w:val="002849B7"/>
    <w:rsid w:val="00483BC6"/>
    <w:rsid w:val="00623BD8"/>
    <w:rsid w:val="006303BA"/>
    <w:rsid w:val="006337C7"/>
    <w:rsid w:val="006B4FB1"/>
    <w:rsid w:val="006F3A87"/>
    <w:rsid w:val="00720AAB"/>
    <w:rsid w:val="007C7F62"/>
    <w:rsid w:val="0083696B"/>
    <w:rsid w:val="008731BF"/>
    <w:rsid w:val="008D3A03"/>
    <w:rsid w:val="008E7591"/>
    <w:rsid w:val="00AC3FDC"/>
    <w:rsid w:val="00AC6EE1"/>
    <w:rsid w:val="00BD685D"/>
    <w:rsid w:val="00BE0403"/>
    <w:rsid w:val="00C4638D"/>
    <w:rsid w:val="00C86745"/>
    <w:rsid w:val="00DD60DC"/>
    <w:rsid w:val="00EB67E5"/>
    <w:rsid w:val="00EC7A32"/>
    <w:rsid w:val="00F35F4D"/>
    <w:rsid w:val="00F431F0"/>
    <w:rsid w:val="00F51152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EE727"/>
  <w15:chartTrackingRefBased/>
  <w15:docId w15:val="{7EA882E9-C7B6-4165-AA1F-ABA02CB5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C96"/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kern w:val="10"/>
      <w:sz w:val="24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kern w:val="10"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kern w:val="10"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kern w:val="10"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kern w:val="10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  <w:kern w:val="10"/>
      <w:szCs w:val="22"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  <w:kern w:val="10"/>
      <w:szCs w:val="22"/>
      <w:lang w:eastAsia="de-CH"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  <w:kern w:val="10"/>
      <w:szCs w:val="22"/>
      <w:lang w:eastAsia="de-CH"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  <w:kern w:val="10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  <w:rPr>
      <w:kern w:val="10"/>
      <w:szCs w:val="22"/>
      <w:lang w:eastAsia="de-CH"/>
    </w:r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kern w:val="10"/>
      <w:sz w:val="12"/>
      <w:szCs w:val="22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kern w:val="10"/>
      <w:sz w:val="12"/>
      <w:szCs w:val="22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kern w:val="10"/>
      <w:sz w:val="16"/>
      <w:szCs w:val="22"/>
      <w:lang w:eastAsia="de-CH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  <w:rPr>
      <w:kern w:val="10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kern w:val="10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kern w:val="10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  <w:rPr>
      <w:kern w:val="10"/>
      <w:szCs w:val="22"/>
      <w:lang w:eastAsia="de-CH"/>
    </w:rPr>
  </w:style>
  <w:style w:type="paragraph" w:customStyle="1" w:styleId="Topic900">
    <w:name w:val="Topic900"/>
    <w:basedOn w:val="Standard"/>
    <w:rsid w:val="00AC6EE1"/>
    <w:pPr>
      <w:ind w:left="5103" w:hanging="5103"/>
    </w:pPr>
    <w:rPr>
      <w:kern w:val="10"/>
      <w:szCs w:val="22"/>
      <w:lang w:eastAsia="de-CH"/>
    </w:r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  <w:rPr>
      <w:kern w:val="10"/>
      <w:szCs w:val="2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  <w:kern w:val="10"/>
      <w:szCs w:val="22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  <w:kern w:val="10"/>
      <w:szCs w:val="22"/>
      <w:lang w:eastAsia="de-CH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  <w:kern w:val="10"/>
      <w:szCs w:val="22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kern w:val="10"/>
      <w:sz w:val="24"/>
      <w:szCs w:val="22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  <w:kern w:val="10"/>
      <w:szCs w:val="22"/>
      <w:lang w:eastAsia="de-CH"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  <w:kern w:val="10"/>
      <w:szCs w:val="22"/>
      <w:lang w:eastAsia="de-CH"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  <w:kern w:val="10"/>
      <w:szCs w:val="22"/>
      <w:lang w:eastAsia="de-CH"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  <w:kern w:val="10"/>
      <w:szCs w:val="22"/>
      <w:lang w:eastAsia="de-CH"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  <w:kern w:val="10"/>
      <w:szCs w:val="22"/>
      <w:lang w:eastAsia="de-CH"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  <w:kern w:val="10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  <w:rPr>
      <w:kern w:val="10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  <w:rPr>
      <w:kern w:val="10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  <w:rPr>
      <w:kern w:val="10"/>
      <w:szCs w:val="22"/>
      <w:lang w:eastAsia="de-CH"/>
    </w:r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kern w:val="10"/>
      <w:sz w:val="28"/>
      <w:szCs w:val="22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paragraph" w:customStyle="1" w:styleId="KSLauftext">
    <w:name w:val="KS Lauftext"/>
    <w:basedOn w:val="Standard"/>
    <w:qFormat/>
    <w:rsid w:val="00060C96"/>
    <w:pPr>
      <w:spacing w:after="120" w:line="360" w:lineRule="exact"/>
      <w:contextualSpacing/>
      <w:jc w:val="both"/>
    </w:pPr>
    <w:rPr>
      <w:rFonts w:ascii="Futura Lt BT" w:hAnsi="Futura Lt BT"/>
      <w:sz w:val="26"/>
    </w:rPr>
  </w:style>
  <w:style w:type="paragraph" w:customStyle="1" w:styleId="KSUntertitel">
    <w:name w:val="KS Untertitel"/>
    <w:basedOn w:val="Standard"/>
    <w:qFormat/>
    <w:rsid w:val="00060C96"/>
    <w:pPr>
      <w:spacing w:after="240" w:line="340" w:lineRule="exact"/>
      <w:contextualSpacing/>
    </w:pPr>
    <w:rPr>
      <w:rFonts w:ascii="Brandon Grotesque Bold" w:hAnsi="Brandon Grotesque Bold"/>
      <w:caps/>
      <w:sz w:val="28"/>
    </w:rPr>
  </w:style>
  <w:style w:type="paragraph" w:customStyle="1" w:styleId="KSTitel">
    <w:name w:val="KS Titel"/>
    <w:basedOn w:val="KSUntertitel"/>
    <w:qFormat/>
    <w:rsid w:val="00060C96"/>
    <w:pPr>
      <w:spacing w:after="560" w:line="620" w:lineRule="exact"/>
    </w:pPr>
    <w:rPr>
      <w:sz w:val="56"/>
    </w:rPr>
  </w:style>
  <w:style w:type="paragraph" w:customStyle="1" w:styleId="KSTabelle1Spalte">
    <w:name w:val="KS Tabelle 1.Spalte"/>
    <w:basedOn w:val="Standard"/>
    <w:qFormat/>
    <w:rsid w:val="00060C96"/>
    <w:pPr>
      <w:tabs>
        <w:tab w:val="left" w:pos="5103"/>
      </w:tabs>
      <w:spacing w:before="40" w:after="40" w:line="240" w:lineRule="exact"/>
      <w:ind w:left="-113"/>
    </w:pPr>
    <w:rPr>
      <w:rFonts w:ascii="Futura Lt BT" w:hAnsi="Futura Lt BT"/>
      <w:bCs/>
      <w:sz w:val="18"/>
      <w:szCs w:val="22"/>
    </w:rPr>
  </w:style>
  <w:style w:type="paragraph" w:customStyle="1" w:styleId="KSTabelleausser1Spalte">
    <w:name w:val="KS Tabelle ausser 1.Spalte"/>
    <w:basedOn w:val="KSTabelle1Spalte"/>
    <w:qFormat/>
    <w:rsid w:val="00060C96"/>
    <w:pPr>
      <w:ind w:left="-57"/>
    </w:pPr>
  </w:style>
  <w:style w:type="paragraph" w:customStyle="1" w:styleId="KSTabelle1Spalteobenfett">
    <w:name w:val="KS Tabelle 1.Spalte oben (fett)"/>
    <w:basedOn w:val="Standard"/>
    <w:qFormat/>
    <w:rsid w:val="00060C96"/>
    <w:pPr>
      <w:tabs>
        <w:tab w:val="left" w:pos="5103"/>
      </w:tabs>
      <w:spacing w:after="40" w:line="240" w:lineRule="exact"/>
      <w:ind w:left="-113"/>
      <w:jc w:val="both"/>
    </w:pPr>
    <w:rPr>
      <w:rFonts w:ascii="Futura" w:hAnsi="Futura"/>
      <w:bCs/>
      <w:sz w:val="18"/>
      <w:szCs w:val="22"/>
    </w:rPr>
  </w:style>
  <w:style w:type="character" w:styleId="SchwacheHervorhebung">
    <w:name w:val="Subtle Emphasis"/>
    <w:basedOn w:val="Absatz-Standardschriftart"/>
    <w:uiPriority w:val="19"/>
    <w:qFormat/>
    <w:rsid w:val="00060C96"/>
    <w:rPr>
      <w:i/>
      <w:iCs/>
      <w:color w:val="808080" w:themeColor="text1" w:themeTint="7F"/>
    </w:rPr>
  </w:style>
  <w:style w:type="paragraph" w:customStyle="1" w:styleId="KSLauftextrot">
    <w:name w:val="KS Lauftext rot"/>
    <w:basedOn w:val="KSLauftext"/>
    <w:qFormat/>
    <w:rsid w:val="00060C96"/>
    <w:pPr>
      <w:tabs>
        <w:tab w:val="left" w:pos="5103"/>
      </w:tabs>
      <w:spacing w:after="40" w:line="240" w:lineRule="exact"/>
      <w:contextualSpacing w:val="0"/>
    </w:pPr>
    <w:rPr>
      <w:bCs/>
      <w:color w:val="CD0920"/>
      <w:sz w:val="18"/>
      <w:szCs w:val="22"/>
    </w:rPr>
  </w:style>
  <w:style w:type="character" w:styleId="IntensiverVerweis">
    <w:name w:val="Intense Reference"/>
    <w:basedOn w:val="Absatz-Standardschriftart"/>
    <w:uiPriority w:val="32"/>
    <w:qFormat/>
    <w:rsid w:val="00060C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F2CB-80A0-4912-BFF9-BD45BCBA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1125</Characters>
  <Application>Microsoft Office Word</Application>
  <DocSecurity>0</DocSecurity>
  <Lines>48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 Verena</dc:creator>
  <cp:keywords/>
  <dc:description/>
  <cp:lastModifiedBy>Menti Verena</cp:lastModifiedBy>
  <cp:revision>8</cp:revision>
  <cp:lastPrinted>2022-08-23T09:59:00Z</cp:lastPrinted>
  <dcterms:created xsi:type="dcterms:W3CDTF">2021-07-16T09:04:00Z</dcterms:created>
  <dcterms:modified xsi:type="dcterms:W3CDTF">2022-08-23T10:05:00Z</dcterms:modified>
</cp:coreProperties>
</file>