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5E" w:rsidRPr="00535B9D" w:rsidRDefault="00A7745E" w:rsidP="00A7745E">
      <w:pPr>
        <w:pStyle w:val="KSTitel"/>
        <w:outlineLvl w:val="1"/>
        <w:rPr>
          <w:sz w:val="36"/>
          <w:szCs w:val="36"/>
        </w:rPr>
      </w:pPr>
      <w:bookmarkStart w:id="0" w:name="_Toc77252939"/>
      <w:bookmarkStart w:id="1" w:name="_Toc519238671"/>
      <w:r w:rsidRPr="00535B9D">
        <w:rPr>
          <w:sz w:val="36"/>
          <w:szCs w:val="36"/>
        </w:rPr>
        <w:t xml:space="preserve">Fixpunkt 3: </w:t>
      </w:r>
      <w:r w:rsidRPr="00535B9D">
        <w:rPr>
          <w:color w:val="E2001A"/>
          <w:sz w:val="36"/>
          <w:szCs w:val="36"/>
        </w:rPr>
        <w:t>Disposition</w:t>
      </w:r>
      <w:bookmarkEnd w:id="0"/>
    </w:p>
    <w:p w:rsidR="00A7745E" w:rsidRPr="00DF5544" w:rsidRDefault="00A7745E" w:rsidP="00A7745E">
      <w:pPr>
        <w:pStyle w:val="KSTitel"/>
        <w:rPr>
          <w:rFonts w:ascii="Futura Lt BT" w:hAnsi="Futura Lt BT" w:cs="Arial"/>
          <w:bCs/>
          <w:caps w:val="0"/>
          <w:sz w:val="26"/>
          <w:szCs w:val="22"/>
        </w:rPr>
      </w:pPr>
      <w:r w:rsidRPr="00AE5EE7">
        <w:rPr>
          <w:rFonts w:ascii="Futura Lt BT" w:hAnsi="Futura Lt BT" w:cs="Arial"/>
          <w:bCs/>
          <w:caps w:val="0"/>
          <w:sz w:val="26"/>
          <w:szCs w:val="22"/>
        </w:rPr>
        <w:t>(Als Word-Dokument unter www.ksseetal.lu.ch als Download verfügbar)</w:t>
      </w:r>
      <w:bookmarkEnd w:id="1"/>
    </w:p>
    <w:p w:rsidR="00A7745E" w:rsidRDefault="00A7745E" w:rsidP="00A7745E">
      <w:pPr>
        <w:pStyle w:val="KSLauftext"/>
        <w:rPr>
          <w:i/>
          <w:szCs w:val="22"/>
        </w:rPr>
      </w:pPr>
      <w:bookmarkStart w:id="2" w:name="_Toc428437914"/>
      <w:r>
        <w:rPr>
          <w:rFonts w:cs="Arial"/>
          <w:bCs/>
          <w:i/>
          <w:szCs w:val="22"/>
        </w:rPr>
        <w:t>Sie</w:t>
      </w:r>
      <w:r w:rsidRPr="008B6326">
        <w:rPr>
          <w:rFonts w:cs="Arial"/>
          <w:bCs/>
          <w:i/>
          <w:szCs w:val="22"/>
        </w:rPr>
        <w:t xml:space="preserve"> füll</w:t>
      </w:r>
      <w:r>
        <w:rPr>
          <w:rFonts w:cs="Arial"/>
          <w:bCs/>
          <w:i/>
          <w:szCs w:val="22"/>
        </w:rPr>
        <w:t>en</w:t>
      </w:r>
      <w:r w:rsidRPr="008B6326">
        <w:rPr>
          <w:rFonts w:cs="Arial"/>
          <w:bCs/>
          <w:i/>
          <w:szCs w:val="22"/>
        </w:rPr>
        <w:t xml:space="preserve"> zuerst nur die erst</w:t>
      </w:r>
      <w:r>
        <w:rPr>
          <w:rFonts w:cs="Arial"/>
          <w:bCs/>
          <w:i/>
          <w:szCs w:val="22"/>
        </w:rPr>
        <w:t>e</w:t>
      </w:r>
      <w:r w:rsidRPr="008B6326">
        <w:rPr>
          <w:rFonts w:cs="Arial"/>
          <w:bCs/>
          <w:i/>
          <w:szCs w:val="22"/>
        </w:rPr>
        <w:t>n Rubriken aus und ergänz</w:t>
      </w:r>
      <w:r>
        <w:rPr>
          <w:rFonts w:cs="Arial"/>
          <w:bCs/>
          <w:i/>
          <w:szCs w:val="22"/>
        </w:rPr>
        <w:t xml:space="preserve">en </w:t>
      </w:r>
      <w:r w:rsidRPr="008B6326">
        <w:rPr>
          <w:rFonts w:cs="Arial"/>
          <w:bCs/>
          <w:i/>
          <w:szCs w:val="22"/>
        </w:rPr>
        <w:t>jeweils nach den Beratungsgesprächen</w:t>
      </w:r>
      <w:r w:rsidRPr="008B6326">
        <w:rPr>
          <w:i/>
          <w:szCs w:val="22"/>
        </w:rPr>
        <w:t xml:space="preserve"> weitere Abschnitt</w:t>
      </w:r>
      <w:r>
        <w:rPr>
          <w:i/>
          <w:szCs w:val="22"/>
        </w:rPr>
        <w:t>e</w:t>
      </w:r>
      <w:r w:rsidRPr="008B6326">
        <w:rPr>
          <w:i/>
          <w:szCs w:val="22"/>
        </w:rPr>
        <w:t xml:space="preserve">. </w:t>
      </w:r>
    </w:p>
    <w:p w:rsidR="00A7745E" w:rsidRPr="0065715E" w:rsidRDefault="00A7745E" w:rsidP="00A7745E">
      <w:pPr>
        <w:pStyle w:val="KSTabelle1Spalteobenfett"/>
        <w:tabs>
          <w:tab w:val="left" w:pos="6533"/>
        </w:tabs>
        <w:ind w:left="0"/>
        <w:rPr>
          <w:rFonts w:ascii="Futura Hv BT" w:hAnsi="Futura Hv BT"/>
          <w:color w:val="E2001A"/>
          <w:sz w:val="24"/>
          <w:szCs w:val="24"/>
        </w:rPr>
      </w:pPr>
      <w:r w:rsidRPr="0065715E">
        <w:rPr>
          <w:rFonts w:ascii="Futura Hv BT" w:hAnsi="Futura Hv BT"/>
          <w:color w:val="E2001A"/>
          <w:sz w:val="24"/>
          <w:szCs w:val="24"/>
        </w:rPr>
        <w:t>Dieses Konzept wird der Betreuerin/dem Betreuer gemäss Terminplan abgegeben.</w:t>
      </w:r>
    </w:p>
    <w:p w:rsidR="00A7745E" w:rsidRDefault="00A7745E" w:rsidP="00A7745E">
      <w:pPr>
        <w:pStyle w:val="KSTabelle1Spalteobenfett"/>
        <w:tabs>
          <w:tab w:val="left" w:pos="6533"/>
        </w:tabs>
        <w:ind w:left="0"/>
        <w:rPr>
          <w:rFonts w:ascii="Futura Hv BT" w:hAnsi="Futura Hv BT"/>
          <w:sz w:val="24"/>
          <w:szCs w:val="24"/>
        </w:rPr>
      </w:pPr>
    </w:p>
    <w:tbl>
      <w:tblPr>
        <w:tblW w:w="9498" w:type="dxa"/>
        <w:tblInd w:w="108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946"/>
      </w:tblGrid>
      <w:tr w:rsidR="00A7745E" w:rsidRPr="00D22480" w:rsidTr="00215591">
        <w:trPr>
          <w:trHeight w:val="283"/>
        </w:trPr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A7745E" w:rsidRPr="00D22480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283"/>
        </w:trPr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A7745E" w:rsidRPr="00717919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>Vorname</w:t>
            </w:r>
            <w:r w:rsidRPr="00D22480">
              <w:rPr>
                <w:rFonts w:ascii="Futura Hv BT" w:hAnsi="Futura Hv BT"/>
                <w:sz w:val="20"/>
                <w:szCs w:val="24"/>
              </w:rPr>
              <w:t>/</w:t>
            </w:r>
            <w:r>
              <w:rPr>
                <w:rFonts w:ascii="Futura Hv BT" w:hAnsi="Futura Hv BT"/>
                <w:sz w:val="20"/>
                <w:szCs w:val="24"/>
              </w:rPr>
              <w:t>Name/Klasse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A7745E" w:rsidRPr="00033673" w:rsidRDefault="00A7745E" w:rsidP="00215591">
            <w:pPr>
              <w:pStyle w:val="KSTabelleausser1Spalte"/>
              <w:spacing w:after="120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28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7745E" w:rsidRPr="006B2FD0" w:rsidRDefault="00A7745E" w:rsidP="00215591">
            <w:pPr>
              <w:pStyle w:val="KSLauftext"/>
              <w:spacing w:line="260" w:lineRule="exact"/>
              <w:rPr>
                <w:sz w:val="20"/>
                <w:szCs w:val="28"/>
              </w:rPr>
            </w:pPr>
          </w:p>
          <w:p w:rsidR="00A7745E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>Arbeitstitel</w:t>
            </w:r>
          </w:p>
          <w:p w:rsidR="00A7745E" w:rsidRPr="005C5150" w:rsidRDefault="00A7745E" w:rsidP="00215591">
            <w:pPr>
              <w:pStyle w:val="KSTabelle1Spalteobenfett"/>
              <w:rPr>
                <w:rFonts w:ascii="Futura Lt BT" w:hAnsi="Futura Lt BT"/>
                <w:sz w:val="20"/>
                <w:szCs w:val="24"/>
              </w:rPr>
            </w:pPr>
            <w:r w:rsidRPr="005C5150">
              <w:rPr>
                <w:rFonts w:ascii="Futura Lt BT" w:hAnsi="Futura Lt BT"/>
                <w:sz w:val="20"/>
                <w:szCs w:val="24"/>
              </w:rPr>
              <w:t>(aktuellste Version)</w:t>
            </w:r>
          </w:p>
          <w:p w:rsidR="00A7745E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  <w:p w:rsidR="00A7745E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7745E" w:rsidRPr="00033673" w:rsidRDefault="00A7745E" w:rsidP="00A7745E">
            <w:pPr>
              <w:pStyle w:val="KSTabelleausser1Spalte"/>
              <w:spacing w:after="120"/>
              <w:ind w:right="42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283"/>
        </w:trPr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7745E" w:rsidRPr="006B2FD0" w:rsidRDefault="00A7745E" w:rsidP="00215591">
            <w:pPr>
              <w:pStyle w:val="KSLauftext"/>
              <w:spacing w:line="260" w:lineRule="exact"/>
              <w:rPr>
                <w:sz w:val="20"/>
                <w:szCs w:val="28"/>
              </w:rPr>
            </w:pPr>
          </w:p>
          <w:p w:rsidR="00A7745E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>Betreuerin/Betreuer</w:t>
            </w:r>
          </w:p>
          <w:p w:rsidR="00A7745E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7745E" w:rsidRPr="00033673" w:rsidRDefault="00A7745E" w:rsidP="00215591">
            <w:pPr>
              <w:pStyle w:val="KSTabelleausser1Spalte"/>
              <w:spacing w:after="120"/>
              <w:rPr>
                <w:sz w:val="20"/>
                <w:szCs w:val="24"/>
              </w:rPr>
            </w:pPr>
          </w:p>
        </w:tc>
      </w:tr>
    </w:tbl>
    <w:p w:rsidR="00A7745E" w:rsidRDefault="00A7745E" w:rsidP="00A7745E">
      <w:pPr>
        <w:pStyle w:val="KSLauftext"/>
        <w:rPr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A7745E" w:rsidRPr="00D22480" w:rsidTr="00215591">
        <w:trPr>
          <w:trHeight w:val="283"/>
        </w:trPr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:rsidR="00A7745E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>1. Thema (Themenumschreibung)</w:t>
            </w:r>
          </w:p>
          <w:p w:rsidR="00A7745E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  <w:p w:rsidR="00A7745E" w:rsidRPr="00D22480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A7745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Was interessiert mich daran? Warum?</w:t>
            </w:r>
          </w:p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top w:val="single" w:sz="4" w:space="0" w:color="auto"/>
              <w:bottom w:val="nil"/>
            </w:tcBorders>
          </w:tcPr>
          <w:p w:rsidR="00A7745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D22480" w:rsidTr="00215591">
        <w:trPr>
          <w:trHeight w:val="283"/>
        </w:trPr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:rsidR="00A7745E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 xml:space="preserve">2. </w:t>
            </w:r>
            <w:r w:rsidRPr="009D306E">
              <w:rPr>
                <w:rFonts w:ascii="Futura Hv BT" w:hAnsi="Futura Hv BT"/>
                <w:sz w:val="20"/>
                <w:szCs w:val="24"/>
              </w:rPr>
              <w:t>Fachliche Einarbeitung</w:t>
            </w:r>
          </w:p>
          <w:p w:rsidR="00A7745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9D306E">
              <w:rPr>
                <w:sz w:val="20"/>
                <w:szCs w:val="24"/>
              </w:rPr>
              <w:t>Was weiss ich bereits über das Thema? In welchen Bereichen sollte ich mehr wissen?</w:t>
            </w:r>
          </w:p>
          <w:p w:rsidR="00A7745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  <w:p w:rsidR="00A7745E" w:rsidRPr="00D22480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</w:tcPr>
          <w:p w:rsidR="00A7745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9D306E">
              <w:rPr>
                <w:rFonts w:ascii="Futura Hv BT" w:hAnsi="Futura Hv BT"/>
                <w:sz w:val="20"/>
                <w:szCs w:val="24"/>
              </w:rPr>
              <w:t xml:space="preserve">Quellenverzeichnis/konsultierte Quellen </w:t>
            </w:r>
            <w:r>
              <w:rPr>
                <w:sz w:val="20"/>
                <w:szCs w:val="24"/>
              </w:rPr>
              <w:t>(B</w:t>
            </w:r>
            <w:r w:rsidRPr="009D306E">
              <w:rPr>
                <w:sz w:val="20"/>
                <w:szCs w:val="24"/>
              </w:rPr>
              <w:t>ücher, Internet, …):</w:t>
            </w:r>
          </w:p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</w:tcPr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</w:tcPr>
          <w:p w:rsidR="00A7745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9D306E">
              <w:rPr>
                <w:sz w:val="20"/>
                <w:szCs w:val="24"/>
              </w:rPr>
              <w:t>Persönliche Erfahrunge</w:t>
            </w:r>
            <w:r>
              <w:rPr>
                <w:sz w:val="20"/>
                <w:szCs w:val="24"/>
              </w:rPr>
              <w:t>n:</w:t>
            </w:r>
          </w:p>
          <w:p w:rsidR="00A7745E" w:rsidRPr="009D306E" w:rsidRDefault="00A7745E" w:rsidP="00215591">
            <w:pPr>
              <w:pStyle w:val="KSTabelleausser1Spalte"/>
              <w:spacing w:after="120"/>
              <w:ind w:left="-113"/>
              <w:rPr>
                <w:rFonts w:ascii="Futura Hv BT" w:hAnsi="Futura Hv BT"/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:rsidR="00A7745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9D306E">
              <w:rPr>
                <w:sz w:val="20"/>
                <w:szCs w:val="24"/>
              </w:rPr>
              <w:t>Literatur / Texte, die ich noch lesen werde:</w:t>
            </w:r>
          </w:p>
          <w:p w:rsidR="00A7745E" w:rsidRPr="009D306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7745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9D306E">
              <w:rPr>
                <w:sz w:val="20"/>
                <w:szCs w:val="24"/>
              </w:rPr>
              <w:t>Fachpersonen, mit denen ich über das Thema gesprochen habe oder noch sprechen werde:</w:t>
            </w:r>
          </w:p>
          <w:p w:rsidR="00A7745E" w:rsidRPr="009D306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</w:tbl>
    <w:p w:rsidR="00A7745E" w:rsidRDefault="00A7745E" w:rsidP="00A7745E"/>
    <w:tbl>
      <w:tblPr>
        <w:tblW w:w="0" w:type="auto"/>
        <w:tblInd w:w="108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A7745E" w:rsidRPr="00D22480" w:rsidTr="00215591">
        <w:trPr>
          <w:trHeight w:val="283"/>
        </w:trPr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:rsidR="00A7745E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lastRenderedPageBreak/>
              <w:t xml:space="preserve">3. </w:t>
            </w:r>
            <w:r w:rsidRPr="009D306E">
              <w:rPr>
                <w:rFonts w:ascii="Futura Hv BT" w:hAnsi="Futura Hv BT"/>
                <w:sz w:val="20"/>
                <w:szCs w:val="24"/>
              </w:rPr>
              <w:t>Zielsetzung meiner Matura-Arbeit</w:t>
            </w:r>
          </w:p>
          <w:p w:rsidR="00A7745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9D306E">
              <w:rPr>
                <w:sz w:val="20"/>
                <w:szCs w:val="24"/>
              </w:rPr>
              <w:t>Was soll dabei herauskommen?</w:t>
            </w:r>
            <w:r w:rsidR="002C4440">
              <w:rPr>
                <w:sz w:val="20"/>
                <w:szCs w:val="24"/>
              </w:rPr>
              <w:t xml:space="preserve"> Gibt es Indikatoren für die Zielerreichung?</w:t>
            </w:r>
          </w:p>
          <w:p w:rsidR="00A7745E" w:rsidRPr="00D22480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A7745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9D306E">
              <w:rPr>
                <w:sz w:val="20"/>
                <w:szCs w:val="24"/>
              </w:rPr>
              <w:t xml:space="preserve">Worin soll der </w:t>
            </w:r>
            <w:r w:rsidRPr="009D306E">
              <w:rPr>
                <w:rFonts w:ascii="Futura Hv BT" w:hAnsi="Futura Hv BT"/>
                <w:sz w:val="20"/>
                <w:szCs w:val="24"/>
              </w:rPr>
              <w:t>eigene Untersuchungsteil</w:t>
            </w:r>
            <w:r w:rsidRPr="009D306E">
              <w:rPr>
                <w:sz w:val="20"/>
                <w:szCs w:val="24"/>
              </w:rPr>
              <w:t xml:space="preserve"> bestehen?</w:t>
            </w:r>
          </w:p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</w:tcPr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top w:val="single" w:sz="4" w:space="0" w:color="auto"/>
              <w:bottom w:val="nil"/>
            </w:tcBorders>
          </w:tcPr>
          <w:p w:rsidR="00A7745E" w:rsidRPr="009D306E" w:rsidRDefault="00A7745E" w:rsidP="00A7745E">
            <w:pPr>
              <w:pStyle w:val="KSTabelleausser1Spalte"/>
              <w:spacing w:after="120"/>
              <w:ind w:left="-494"/>
              <w:rPr>
                <w:sz w:val="20"/>
                <w:szCs w:val="24"/>
              </w:rPr>
            </w:pPr>
          </w:p>
        </w:tc>
      </w:tr>
      <w:tr w:rsidR="00A7745E" w:rsidRPr="00D22480" w:rsidTr="00215591">
        <w:trPr>
          <w:trHeight w:val="283"/>
        </w:trPr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:rsidR="00A7745E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 xml:space="preserve">4. </w:t>
            </w:r>
            <w:r w:rsidRPr="009D306E">
              <w:rPr>
                <w:rFonts w:ascii="Futura Hv BT" w:hAnsi="Futura Hv BT"/>
                <w:sz w:val="20"/>
                <w:szCs w:val="24"/>
              </w:rPr>
              <w:t>Fragestellungen und Thesen</w:t>
            </w:r>
          </w:p>
          <w:p w:rsidR="00A7745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9D306E">
              <w:rPr>
                <w:sz w:val="20"/>
                <w:szCs w:val="24"/>
              </w:rPr>
              <w:t>Folgende Fragen beschäftigen mich:</w:t>
            </w:r>
          </w:p>
          <w:p w:rsidR="00A7745E" w:rsidRPr="00D22480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A7745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9D306E">
              <w:rPr>
                <w:sz w:val="20"/>
                <w:szCs w:val="24"/>
              </w:rPr>
              <w:t>Ich habe Vermutungen. Diese Vermutungen formuliere ich in Form von Thesen (Behauptungen):</w:t>
            </w:r>
          </w:p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top w:val="single" w:sz="4" w:space="0" w:color="auto"/>
              <w:bottom w:val="nil"/>
            </w:tcBorders>
          </w:tcPr>
          <w:p w:rsidR="00A7745E" w:rsidRPr="009D306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D22480" w:rsidTr="00215591">
        <w:trPr>
          <w:trHeight w:val="283"/>
        </w:trPr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:rsidR="00A7745E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 xml:space="preserve">5. </w:t>
            </w:r>
            <w:r w:rsidRPr="009D306E">
              <w:rPr>
                <w:rFonts w:ascii="Futura Hv BT" w:hAnsi="Futura Hv BT"/>
                <w:sz w:val="20"/>
                <w:szCs w:val="24"/>
              </w:rPr>
              <w:t>Arbeitsmethoden</w:t>
            </w:r>
          </w:p>
          <w:p w:rsidR="00A7745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9D306E">
              <w:rPr>
                <w:sz w:val="20"/>
                <w:szCs w:val="24"/>
              </w:rPr>
              <w:t>Mit welchen Methoden will ich meine Untersuchungen durchführen? (Bitte so detailliert wie möglich angeben</w:t>
            </w:r>
            <w:r>
              <w:rPr>
                <w:sz w:val="20"/>
                <w:szCs w:val="24"/>
              </w:rPr>
              <w:t>.</w:t>
            </w:r>
            <w:r w:rsidRPr="009D306E">
              <w:rPr>
                <w:sz w:val="20"/>
                <w:szCs w:val="24"/>
              </w:rPr>
              <w:t>)</w:t>
            </w:r>
          </w:p>
          <w:p w:rsidR="00A7745E" w:rsidRPr="00D22480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top w:val="single" w:sz="4" w:space="0" w:color="auto"/>
              <w:bottom w:val="nil"/>
            </w:tcBorders>
          </w:tcPr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D22480" w:rsidTr="00215591">
        <w:trPr>
          <w:trHeight w:val="283"/>
        </w:trPr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:rsidR="00A7745E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 xml:space="preserve">6. </w:t>
            </w:r>
            <w:r w:rsidRPr="001F7F8F">
              <w:rPr>
                <w:rFonts w:ascii="Futura Hv BT" w:hAnsi="Futura Hv BT"/>
                <w:sz w:val="20"/>
                <w:szCs w:val="24"/>
              </w:rPr>
              <w:t>Abgrenzung des Themengebiets</w:t>
            </w:r>
          </w:p>
          <w:p w:rsidR="00A7745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1F7F8F">
              <w:rPr>
                <w:sz w:val="20"/>
                <w:szCs w:val="24"/>
              </w:rPr>
              <w:t xml:space="preserve">Die Zeit reicht nicht aus, um alles zu einem Thema zu untersuchen. </w:t>
            </w:r>
            <w:r>
              <w:rPr>
                <w:sz w:val="20"/>
                <w:szCs w:val="24"/>
              </w:rPr>
              <w:br/>
            </w:r>
            <w:r w:rsidRPr="001F7F8F">
              <w:rPr>
                <w:sz w:val="20"/>
                <w:szCs w:val="24"/>
              </w:rPr>
              <w:t>Ich beschränke mich auf folgende Teilgebiete</w:t>
            </w:r>
            <w:r w:rsidR="002C4440">
              <w:rPr>
                <w:sz w:val="20"/>
                <w:szCs w:val="24"/>
              </w:rPr>
              <w:t xml:space="preserve">, </w:t>
            </w:r>
            <w:proofErr w:type="gramStart"/>
            <w:r w:rsidR="002C4440">
              <w:rPr>
                <w:sz w:val="20"/>
                <w:szCs w:val="24"/>
              </w:rPr>
              <w:t>weil….</w:t>
            </w:r>
            <w:proofErr w:type="gramEnd"/>
            <w:r w:rsidRPr="001F7F8F">
              <w:rPr>
                <w:sz w:val="20"/>
                <w:szCs w:val="24"/>
              </w:rPr>
              <w:t>:</w:t>
            </w:r>
          </w:p>
          <w:p w:rsidR="00A7745E" w:rsidRPr="00D22480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A7745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1F7F8F">
              <w:rPr>
                <w:sz w:val="20"/>
                <w:szCs w:val="24"/>
              </w:rPr>
              <w:t>Die folgenden Teilgebiete möchte ich bewusst weglassen</w:t>
            </w:r>
            <w:r w:rsidR="002C4440">
              <w:rPr>
                <w:sz w:val="20"/>
                <w:szCs w:val="24"/>
              </w:rPr>
              <w:t xml:space="preserve">, </w:t>
            </w:r>
            <w:proofErr w:type="gramStart"/>
            <w:r w:rsidR="002C4440">
              <w:rPr>
                <w:sz w:val="20"/>
                <w:szCs w:val="24"/>
              </w:rPr>
              <w:t>weil….</w:t>
            </w:r>
            <w:proofErr w:type="gramEnd"/>
            <w:r w:rsidRPr="001F7F8F">
              <w:rPr>
                <w:sz w:val="20"/>
                <w:szCs w:val="24"/>
              </w:rPr>
              <w:t>:</w:t>
            </w:r>
          </w:p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top w:val="single" w:sz="4" w:space="0" w:color="auto"/>
              <w:bottom w:val="nil"/>
            </w:tcBorders>
          </w:tcPr>
          <w:p w:rsidR="00A7745E" w:rsidRPr="009D306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D22480" w:rsidTr="00215591">
        <w:trPr>
          <w:trHeight w:val="283"/>
        </w:trPr>
        <w:tc>
          <w:tcPr>
            <w:tcW w:w="9498" w:type="dxa"/>
            <w:tcBorders>
              <w:top w:val="nil"/>
              <w:bottom w:val="nil"/>
            </w:tcBorders>
          </w:tcPr>
          <w:p w:rsidR="00A7745E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 xml:space="preserve">7. </w:t>
            </w:r>
            <w:r w:rsidRPr="001F7F8F">
              <w:rPr>
                <w:rFonts w:ascii="Futura Hv BT" w:hAnsi="Futura Hv BT"/>
                <w:sz w:val="20"/>
                <w:szCs w:val="24"/>
              </w:rPr>
              <w:t>Zeitplan</w:t>
            </w:r>
          </w:p>
          <w:p w:rsidR="00A7745E" w:rsidRPr="001F7F8F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1F7F8F">
              <w:rPr>
                <w:sz w:val="20"/>
                <w:szCs w:val="24"/>
              </w:rPr>
              <w:t>(auch als eigener Anhang möglich)</w:t>
            </w:r>
          </w:p>
        </w:tc>
      </w:tr>
      <w:tr w:rsidR="00A7745E" w:rsidRPr="00D22480" w:rsidTr="00215591">
        <w:trPr>
          <w:trHeight w:val="283"/>
        </w:trPr>
        <w:tc>
          <w:tcPr>
            <w:tcW w:w="9498" w:type="dxa"/>
            <w:tcBorders>
              <w:top w:val="nil"/>
              <w:bottom w:val="nil"/>
            </w:tcBorders>
          </w:tcPr>
          <w:p w:rsidR="00A7745E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</w:tcPr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</w:tbl>
    <w:p w:rsidR="00A7745E" w:rsidRDefault="00A7745E" w:rsidP="00A7745E">
      <w:pPr>
        <w:pStyle w:val="KSFusszeileLegende"/>
        <w:rPr>
          <w:sz w:val="16"/>
        </w:rPr>
      </w:pPr>
    </w:p>
    <w:p w:rsidR="00A7745E" w:rsidRPr="00E43E62" w:rsidRDefault="00A7745E" w:rsidP="00A7745E">
      <w:pPr>
        <w:pStyle w:val="KSTabelle1Spalteobenfett"/>
        <w:rPr>
          <w:rFonts w:ascii="Futura Hv BT" w:hAnsi="Futura Hv BT"/>
          <w:sz w:val="20"/>
          <w:szCs w:val="24"/>
        </w:rPr>
      </w:pPr>
      <w:r>
        <w:rPr>
          <w:rFonts w:ascii="Futura Hv BT" w:hAnsi="Futura Hv BT"/>
          <w:sz w:val="20"/>
          <w:szCs w:val="24"/>
        </w:rPr>
        <w:t xml:space="preserve">    </w:t>
      </w:r>
      <w:r w:rsidRPr="00E43E62">
        <w:rPr>
          <w:rFonts w:ascii="Futura Hv BT" w:hAnsi="Futura Hv BT"/>
          <w:sz w:val="20"/>
          <w:szCs w:val="24"/>
        </w:rPr>
        <w:t>8. Abstract</w:t>
      </w:r>
    </w:p>
    <w:p w:rsidR="00A7745E" w:rsidRPr="00E43E62" w:rsidRDefault="00A7745E" w:rsidP="00A7745E">
      <w:pPr>
        <w:pStyle w:val="KSTabelleausser1Spalte"/>
        <w:spacing w:after="120"/>
        <w:ind w:left="142" w:hanging="255"/>
        <w:rPr>
          <w:sz w:val="20"/>
          <w:szCs w:val="24"/>
        </w:rPr>
      </w:pPr>
      <w:r>
        <w:rPr>
          <w:sz w:val="20"/>
          <w:szCs w:val="24"/>
        </w:rPr>
        <w:t xml:space="preserve">    </w:t>
      </w:r>
      <w:r w:rsidRPr="00E43E62">
        <w:rPr>
          <w:sz w:val="20"/>
          <w:szCs w:val="24"/>
        </w:rPr>
        <w:t xml:space="preserve">Formulieren Sie in 4-8 Sätzen einen </w:t>
      </w:r>
      <w:r>
        <w:rPr>
          <w:sz w:val="20"/>
          <w:szCs w:val="24"/>
        </w:rPr>
        <w:t>T</w:t>
      </w:r>
      <w:r w:rsidRPr="00E43E62">
        <w:rPr>
          <w:sz w:val="20"/>
          <w:szCs w:val="24"/>
        </w:rPr>
        <w:t>ext, der Ihre Arb</w:t>
      </w:r>
      <w:r>
        <w:rPr>
          <w:sz w:val="20"/>
          <w:szCs w:val="24"/>
        </w:rPr>
        <w:t xml:space="preserve">eit, </w:t>
      </w:r>
      <w:r w:rsidRPr="00E43E62">
        <w:rPr>
          <w:sz w:val="20"/>
          <w:szCs w:val="24"/>
        </w:rPr>
        <w:t>These</w:t>
      </w:r>
      <w:r>
        <w:rPr>
          <w:sz w:val="20"/>
          <w:szCs w:val="24"/>
        </w:rPr>
        <w:t xml:space="preserve"> </w:t>
      </w:r>
      <w:r w:rsidRPr="00E43E62">
        <w:rPr>
          <w:sz w:val="20"/>
          <w:szCs w:val="24"/>
        </w:rPr>
        <w:t xml:space="preserve">oder Leitfrage, die Vorgehensweise sowie </w:t>
      </w:r>
      <w:r>
        <w:rPr>
          <w:sz w:val="20"/>
          <w:szCs w:val="24"/>
        </w:rPr>
        <w:t xml:space="preserve">     </w:t>
      </w:r>
      <w:r w:rsidRPr="00E43E62">
        <w:rPr>
          <w:sz w:val="20"/>
          <w:szCs w:val="24"/>
        </w:rPr>
        <w:t xml:space="preserve">die </w:t>
      </w:r>
      <w:r>
        <w:rPr>
          <w:sz w:val="20"/>
          <w:szCs w:val="24"/>
        </w:rPr>
        <w:t>(</w:t>
      </w:r>
      <w:r w:rsidRPr="00E43E62">
        <w:rPr>
          <w:sz w:val="20"/>
          <w:szCs w:val="24"/>
        </w:rPr>
        <w:t>erwarteten</w:t>
      </w:r>
      <w:r>
        <w:rPr>
          <w:sz w:val="20"/>
          <w:szCs w:val="24"/>
        </w:rPr>
        <w:t>)</w:t>
      </w:r>
      <w:r w:rsidRPr="00E43E62">
        <w:rPr>
          <w:sz w:val="20"/>
          <w:szCs w:val="24"/>
        </w:rPr>
        <w:t xml:space="preserve"> Ergebnisse zusammenfasst</w:t>
      </w:r>
      <w:r>
        <w:rPr>
          <w:sz w:val="20"/>
          <w:szCs w:val="24"/>
        </w:rPr>
        <w:t xml:space="preserve"> (vgl. oben 3.-6.)</w:t>
      </w:r>
      <w:r w:rsidRPr="00E43E62">
        <w:rPr>
          <w:sz w:val="20"/>
          <w:szCs w:val="24"/>
        </w:rPr>
        <w:t xml:space="preserve">. </w:t>
      </w:r>
      <w:r>
        <w:rPr>
          <w:sz w:val="20"/>
          <w:szCs w:val="24"/>
        </w:rPr>
        <w:t>D</w:t>
      </w:r>
      <w:r w:rsidRPr="00E43E62">
        <w:rPr>
          <w:sz w:val="20"/>
          <w:szCs w:val="24"/>
        </w:rPr>
        <w:t>e</w:t>
      </w:r>
      <w:r>
        <w:rPr>
          <w:sz w:val="20"/>
          <w:szCs w:val="24"/>
        </w:rPr>
        <w:t>r</w:t>
      </w:r>
      <w:r w:rsidRPr="00E43E62">
        <w:rPr>
          <w:sz w:val="20"/>
          <w:szCs w:val="24"/>
        </w:rPr>
        <w:t xml:space="preserve"> Abstract</w:t>
      </w:r>
      <w:r>
        <w:rPr>
          <w:sz w:val="20"/>
          <w:szCs w:val="24"/>
        </w:rPr>
        <w:t xml:space="preserve"> erscheint</w:t>
      </w:r>
      <w:r w:rsidRPr="00E43E62">
        <w:rPr>
          <w:sz w:val="20"/>
          <w:szCs w:val="24"/>
        </w:rPr>
        <w:t xml:space="preserve"> (aktualisiert) </w:t>
      </w:r>
      <w:r>
        <w:rPr>
          <w:sz w:val="20"/>
          <w:szCs w:val="24"/>
        </w:rPr>
        <w:t>zu</w:t>
      </w:r>
      <w:r w:rsidRPr="00E43E62">
        <w:rPr>
          <w:sz w:val="20"/>
          <w:szCs w:val="24"/>
        </w:rPr>
        <w:t xml:space="preserve"> Beginn Ihrer Arbei</w:t>
      </w:r>
      <w:r>
        <w:rPr>
          <w:sz w:val="20"/>
          <w:szCs w:val="24"/>
        </w:rPr>
        <w:t>t</w:t>
      </w:r>
      <w:r w:rsidRPr="00E43E62">
        <w:rPr>
          <w:sz w:val="20"/>
          <w:szCs w:val="24"/>
        </w:rPr>
        <w:t>.</w:t>
      </w:r>
    </w:p>
    <w:p w:rsidR="00A7745E" w:rsidRDefault="00A7745E" w:rsidP="00A7745E">
      <w:pPr>
        <w:pStyle w:val="KSFusszeileLegende"/>
        <w:rPr>
          <w:sz w:val="16"/>
        </w:rPr>
      </w:pPr>
      <w:r>
        <w:rPr>
          <w:sz w:val="16"/>
        </w:rPr>
        <w:t>…………………………………………………………………………………</w:t>
      </w:r>
      <w:bookmarkStart w:id="3" w:name="_GoBack"/>
      <w:bookmarkEnd w:id="3"/>
      <w:r>
        <w:rPr>
          <w:sz w:val="16"/>
        </w:rPr>
        <w:t>……………………………………………………………</w:t>
      </w:r>
    </w:p>
    <w:p w:rsidR="00A7745E" w:rsidRDefault="00A7745E" w:rsidP="00A7745E">
      <w:pPr>
        <w:pStyle w:val="KSFusszeileLegende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</w:t>
      </w:r>
    </w:p>
    <w:p w:rsidR="00F431F0" w:rsidRPr="00F431F0" w:rsidRDefault="00A7745E" w:rsidP="00A7745E">
      <w:r w:rsidRPr="005C5150">
        <w:rPr>
          <w:sz w:val="16"/>
        </w:rPr>
        <w:t xml:space="preserve">nach </w:t>
      </w:r>
      <w:proofErr w:type="spellStart"/>
      <w:r w:rsidRPr="005C5150">
        <w:rPr>
          <w:sz w:val="16"/>
        </w:rPr>
        <w:t>Bonati</w:t>
      </w:r>
      <w:proofErr w:type="spellEnd"/>
      <w:r w:rsidRPr="005C5150">
        <w:rPr>
          <w:sz w:val="16"/>
        </w:rPr>
        <w:t xml:space="preserve"> / </w:t>
      </w:r>
      <w:proofErr w:type="spellStart"/>
      <w:r w:rsidRPr="005C5150">
        <w:rPr>
          <w:sz w:val="16"/>
        </w:rPr>
        <w:t>Hadorn</w:t>
      </w:r>
      <w:proofErr w:type="spellEnd"/>
      <w:r w:rsidRPr="005C5150">
        <w:rPr>
          <w:sz w:val="16"/>
        </w:rPr>
        <w:t xml:space="preserve">: Matura und andere selbständige Arbeiten betreuen. Bern: </w:t>
      </w:r>
      <w:proofErr w:type="spellStart"/>
      <w:r w:rsidRPr="005C5150">
        <w:rPr>
          <w:sz w:val="16"/>
        </w:rPr>
        <w:t>he</w:t>
      </w:r>
      <w:r>
        <w:rPr>
          <w:sz w:val="16"/>
        </w:rPr>
        <w:t>p</w:t>
      </w:r>
      <w:proofErr w:type="spellEnd"/>
      <w:r>
        <w:rPr>
          <w:sz w:val="16"/>
        </w:rPr>
        <w:t>-Verlag</w:t>
      </w:r>
      <w:r w:rsidRPr="005C5150">
        <w:rPr>
          <w:sz w:val="16"/>
        </w:rPr>
        <w:t>, 2007, S. 192</w:t>
      </w:r>
      <w:bookmarkEnd w:id="2"/>
      <w:r>
        <w:rPr>
          <w:sz w:val="16"/>
        </w:rPr>
        <w:t>ff</w:t>
      </w:r>
    </w:p>
    <w:sectPr w:rsidR="00F431F0" w:rsidRPr="00F431F0" w:rsidSect="00841515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Futura">
    <w:altName w:val="Kartika"/>
    <w:charset w:val="00"/>
    <w:family w:val="roman"/>
    <w:pitch w:val="variable"/>
    <w:sig w:usb0="00000003" w:usb1="00000000" w:usb2="00000000" w:usb3="00000000" w:csb0="00000001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3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4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5E"/>
    <w:rsid w:val="000279EF"/>
    <w:rsid w:val="002849B7"/>
    <w:rsid w:val="002C4440"/>
    <w:rsid w:val="00720AAB"/>
    <w:rsid w:val="007C7F62"/>
    <w:rsid w:val="00841515"/>
    <w:rsid w:val="008E7591"/>
    <w:rsid w:val="00A7745E"/>
    <w:rsid w:val="00AC3FDC"/>
    <w:rsid w:val="00AC6EE1"/>
    <w:rsid w:val="00BE0403"/>
    <w:rsid w:val="00C4638D"/>
    <w:rsid w:val="00C86745"/>
    <w:rsid w:val="00D9146A"/>
    <w:rsid w:val="00F431F0"/>
    <w:rsid w:val="00F632EF"/>
    <w:rsid w:val="00F8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76900F"/>
  <w15:chartTrackingRefBased/>
  <w15:docId w15:val="{827D1AB5-EDC7-4EA3-8715-DA1EC690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745E"/>
    <w:rPr>
      <w:rFonts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kern w:val="10"/>
      <w:sz w:val="24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kern w:val="10"/>
      <w:sz w:val="24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kern w:val="10"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kern w:val="10"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kern w:val="10"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  <w:kern w:val="10"/>
      <w:szCs w:val="22"/>
      <w:lang w:eastAsia="de-CH"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  <w:kern w:val="10"/>
      <w:szCs w:val="22"/>
      <w:lang w:eastAsia="de-CH"/>
    </w:rPr>
  </w:style>
  <w:style w:type="paragraph" w:styleId="berschrift8">
    <w:name w:val="heading 8"/>
    <w:basedOn w:val="Standard"/>
    <w:next w:val="Standard"/>
    <w:link w:val="berschrift8Zchn"/>
    <w:rsid w:val="00AC6EE1"/>
    <w:pPr>
      <w:numPr>
        <w:ilvl w:val="7"/>
        <w:numId w:val="14"/>
      </w:numPr>
      <w:spacing w:before="240" w:after="60"/>
      <w:outlineLvl w:val="7"/>
    </w:pPr>
    <w:rPr>
      <w:b/>
      <w:iCs/>
      <w:kern w:val="10"/>
      <w:szCs w:val="22"/>
      <w:lang w:eastAsia="de-CH"/>
    </w:rPr>
  </w:style>
  <w:style w:type="paragraph" w:styleId="berschrift9">
    <w:name w:val="heading 9"/>
    <w:basedOn w:val="Standard"/>
    <w:next w:val="Standard"/>
    <w:link w:val="berschrift9Zchn"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  <w:kern w:val="10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AC6EE1"/>
    <w:rPr>
      <w:rFonts w:ascii="Arial Black" w:hAnsi="Arial Black"/>
      <w:sz w:val="24"/>
    </w:rPr>
  </w:style>
  <w:style w:type="paragraph" w:customStyle="1" w:styleId="CityDate">
    <w:name w:val="CityDate"/>
    <w:basedOn w:val="Standard"/>
    <w:rsid w:val="00AC6EE1"/>
    <w:pPr>
      <w:spacing w:before="240"/>
    </w:pPr>
    <w:rPr>
      <w:kern w:val="10"/>
      <w:szCs w:val="22"/>
      <w:lang w:eastAsia="de-CH"/>
    </w:r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kern w:val="10"/>
      <w:sz w:val="12"/>
      <w:szCs w:val="22"/>
      <w:vertAlign w:val="superscript"/>
      <w:lang w:eastAsia="de-CH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kern w:val="10"/>
      <w:sz w:val="12"/>
      <w:szCs w:val="22"/>
      <w:lang w:eastAsia="de-CH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rsid w:val="00AC6EE1"/>
    <w:pPr>
      <w:tabs>
        <w:tab w:val="center" w:pos="4320"/>
        <w:tab w:val="right" w:pos="8640"/>
      </w:tabs>
    </w:pPr>
    <w:rPr>
      <w:kern w:val="10"/>
      <w:sz w:val="16"/>
      <w:szCs w:val="22"/>
      <w:lang w:eastAsia="de-CH"/>
    </w:rPr>
  </w:style>
  <w:style w:type="character" w:customStyle="1" w:styleId="FuzeileZchn">
    <w:name w:val="Fußzeile Zchn"/>
    <w:link w:val="Fuzeile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sz w:val="26"/>
    </w:rPr>
  </w:style>
  <w:style w:type="character" w:styleId="Hervorhebung">
    <w:name w:val="Emphasis"/>
    <w:uiPriority w:val="3"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  <w:rPr>
      <w:kern w:val="10"/>
      <w:szCs w:val="22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kern w:val="10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kern w:val="10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AC6EE1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  <w:rPr>
      <w:kern w:val="10"/>
      <w:szCs w:val="22"/>
      <w:lang w:eastAsia="de-CH"/>
    </w:r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  <w:rPr>
      <w:kern w:val="10"/>
      <w:szCs w:val="22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  <w:kern w:val="10"/>
      <w:szCs w:val="22"/>
      <w:lang w:eastAsia="de-CH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  <w:kern w:val="10"/>
      <w:szCs w:val="22"/>
      <w:lang w:eastAsia="de-CH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kern w:val="10"/>
      <w:sz w:val="24"/>
      <w:szCs w:val="22"/>
      <w:lang w:eastAsia="de-CH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  <w:kern w:val="10"/>
      <w:szCs w:val="22"/>
      <w:lang w:eastAsia="de-CH"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  <w:kern w:val="10"/>
      <w:szCs w:val="22"/>
      <w:lang w:eastAsia="de-CH"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  <w:kern w:val="10"/>
      <w:szCs w:val="22"/>
      <w:lang w:eastAsia="de-CH"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  <w:kern w:val="10"/>
      <w:szCs w:val="22"/>
      <w:lang w:eastAsia="de-CH"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  <w:kern w:val="10"/>
      <w:szCs w:val="22"/>
      <w:lang w:eastAsia="de-CH"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  <w:kern w:val="10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  <w:rPr>
      <w:kern w:val="10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  <w:rPr>
      <w:kern w:val="10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  <w:rPr>
      <w:kern w:val="10"/>
      <w:szCs w:val="22"/>
      <w:lang w:eastAsia="de-CH"/>
    </w:r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sz w:val="24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720AAB"/>
    <w:pPr>
      <w:contextualSpacing/>
    </w:pPr>
    <w:rPr>
      <w:rFonts w:eastAsiaTheme="majorEastAsia" w:cstheme="majorBidi"/>
      <w:b/>
      <w:spacing w:val="-10"/>
      <w:kern w:val="28"/>
      <w:sz w:val="32"/>
      <w:szCs w:val="56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720AAB"/>
    <w:rPr>
      <w:rFonts w:eastAsiaTheme="majorEastAsia" w:cstheme="majorBidi"/>
      <w:b/>
      <w:spacing w:val="-10"/>
      <w:kern w:val="28"/>
      <w:sz w:val="32"/>
      <w:szCs w:val="56"/>
      <w:lang w:eastAsia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F431F0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0070C0"/>
      <w:kern w:val="10"/>
      <w:sz w:val="28"/>
      <w:szCs w:val="22"/>
      <w:lang w:eastAsia="de-CH"/>
    </w:rPr>
  </w:style>
  <w:style w:type="character" w:customStyle="1" w:styleId="ZitatZchn">
    <w:name w:val="Zitat Zchn"/>
    <w:basedOn w:val="Absatz-Standardschriftart"/>
    <w:link w:val="Zitat"/>
    <w:uiPriority w:val="29"/>
    <w:rsid w:val="00F431F0"/>
    <w:rPr>
      <w:rFonts w:ascii="Times New Roman" w:hAnsi="Times New Roman" w:cs="Times New Roman"/>
      <w:i/>
      <w:iCs/>
      <w:color w:val="0070C0"/>
      <w:kern w:val="10"/>
      <w:sz w:val="28"/>
      <w:lang w:eastAsia="de-CH"/>
    </w:rPr>
  </w:style>
  <w:style w:type="paragraph" w:customStyle="1" w:styleId="KSLauftext">
    <w:name w:val="KS Lauftext"/>
    <w:basedOn w:val="Standard"/>
    <w:qFormat/>
    <w:rsid w:val="00A7745E"/>
    <w:pPr>
      <w:spacing w:after="120" w:line="360" w:lineRule="exact"/>
      <w:contextualSpacing/>
      <w:jc w:val="both"/>
    </w:pPr>
    <w:rPr>
      <w:rFonts w:ascii="Futura Lt BT" w:hAnsi="Futura Lt BT"/>
      <w:sz w:val="26"/>
    </w:rPr>
  </w:style>
  <w:style w:type="paragraph" w:customStyle="1" w:styleId="KSTitel">
    <w:name w:val="KS Titel"/>
    <w:basedOn w:val="Standard"/>
    <w:qFormat/>
    <w:rsid w:val="00A7745E"/>
    <w:pPr>
      <w:spacing w:after="560" w:line="620" w:lineRule="exact"/>
      <w:contextualSpacing/>
    </w:pPr>
    <w:rPr>
      <w:rFonts w:ascii="Brandon Grotesque Bold" w:hAnsi="Brandon Grotesque Bold"/>
      <w:caps/>
      <w:sz w:val="56"/>
    </w:rPr>
  </w:style>
  <w:style w:type="paragraph" w:customStyle="1" w:styleId="KSTabelleausser1Spalte">
    <w:name w:val="KS Tabelle ausser 1.Spalte"/>
    <w:basedOn w:val="Standard"/>
    <w:qFormat/>
    <w:rsid w:val="00A7745E"/>
    <w:pPr>
      <w:tabs>
        <w:tab w:val="left" w:pos="5103"/>
      </w:tabs>
      <w:spacing w:before="40" w:after="40" w:line="240" w:lineRule="exact"/>
      <w:ind w:left="-57"/>
    </w:pPr>
    <w:rPr>
      <w:rFonts w:ascii="Futura Lt BT" w:hAnsi="Futura Lt BT"/>
      <w:bCs/>
      <w:sz w:val="18"/>
      <w:szCs w:val="22"/>
    </w:rPr>
  </w:style>
  <w:style w:type="paragraph" w:customStyle="1" w:styleId="KSTabelle1Spalteobenfett">
    <w:name w:val="KS Tabelle 1.Spalte oben (fett)"/>
    <w:basedOn w:val="Standard"/>
    <w:qFormat/>
    <w:rsid w:val="00A7745E"/>
    <w:pPr>
      <w:tabs>
        <w:tab w:val="left" w:pos="5103"/>
      </w:tabs>
      <w:spacing w:after="40" w:line="240" w:lineRule="exact"/>
      <w:ind w:left="-113"/>
      <w:jc w:val="both"/>
    </w:pPr>
    <w:rPr>
      <w:rFonts w:ascii="Futura" w:hAnsi="Futura"/>
      <w:bCs/>
      <w:sz w:val="18"/>
      <w:szCs w:val="22"/>
    </w:rPr>
  </w:style>
  <w:style w:type="paragraph" w:customStyle="1" w:styleId="KSFusszeileLegende">
    <w:name w:val="KS Fusszeile / Legende"/>
    <w:basedOn w:val="KSLauftext"/>
    <w:qFormat/>
    <w:rsid w:val="00A7745E"/>
    <w:pPr>
      <w:tabs>
        <w:tab w:val="left" w:pos="426"/>
        <w:tab w:val="left" w:pos="5103"/>
      </w:tabs>
      <w:spacing w:after="40" w:line="200" w:lineRule="exact"/>
      <w:contextualSpacing w:val="0"/>
    </w:pPr>
    <w:rPr>
      <w:bCs/>
      <w:sz w:val="1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5AF67-648E-4174-BBA7-00855782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Menti Verena</dc:creator>
  <cp:keywords/>
  <dc:description/>
  <cp:lastModifiedBy>Menti Verena</cp:lastModifiedBy>
  <cp:revision>3</cp:revision>
  <cp:lastPrinted>2021-07-16T08:50:00Z</cp:lastPrinted>
  <dcterms:created xsi:type="dcterms:W3CDTF">2021-07-16T08:25:00Z</dcterms:created>
  <dcterms:modified xsi:type="dcterms:W3CDTF">2022-08-24T09:50:00Z</dcterms:modified>
</cp:coreProperties>
</file>