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39" w:rsidRDefault="00032839" w:rsidP="00032839">
      <w:pPr>
        <w:pStyle w:val="KSTitel"/>
        <w:outlineLvl w:val="1"/>
        <w:rPr>
          <w:sz w:val="36"/>
        </w:rPr>
      </w:pPr>
      <w:bookmarkStart w:id="0" w:name="_Toc519238672"/>
      <w:bookmarkStart w:id="1" w:name="_Toc50101821"/>
      <w:r w:rsidRPr="00824B07">
        <w:rPr>
          <w:sz w:val="36"/>
          <w:szCs w:val="36"/>
        </w:rPr>
        <w:t>Fixpunkt 4:</w:t>
      </w:r>
      <w:r>
        <w:rPr>
          <w:sz w:val="36"/>
          <w:szCs w:val="36"/>
        </w:rPr>
        <w:t xml:space="preserve"> </w:t>
      </w:r>
      <w:r>
        <w:rPr>
          <w:color w:val="E2001A"/>
          <w:sz w:val="36"/>
          <w:szCs w:val="36"/>
        </w:rPr>
        <w:t>Zwischenbericht</w:t>
      </w:r>
      <w:r w:rsidRPr="00824B07">
        <w:rPr>
          <w:sz w:val="36"/>
          <w:szCs w:val="36"/>
        </w:rPr>
        <w:br/>
      </w:r>
      <w:r>
        <w:rPr>
          <w:sz w:val="36"/>
        </w:rPr>
        <w:t>der betreuenden Lehrperson</w:t>
      </w:r>
      <w:bookmarkEnd w:id="0"/>
      <w:bookmarkEnd w:id="1"/>
    </w:p>
    <w:p w:rsidR="00032839" w:rsidRPr="00DF5544" w:rsidRDefault="00032839" w:rsidP="00032839">
      <w:pPr>
        <w:pStyle w:val="KSTitel"/>
        <w:rPr>
          <w:rFonts w:ascii="Futura Lt BT" w:hAnsi="Futura Lt BT" w:cs="Arial"/>
          <w:bCs/>
          <w:caps w:val="0"/>
          <w:sz w:val="26"/>
          <w:szCs w:val="22"/>
        </w:rPr>
      </w:pPr>
      <w:r w:rsidRPr="00DF5544">
        <w:rPr>
          <w:rFonts w:ascii="Futura Lt BT" w:hAnsi="Futura Lt BT" w:cs="Arial"/>
          <w:bCs/>
          <w:caps w:val="0"/>
          <w:sz w:val="26"/>
          <w:szCs w:val="22"/>
        </w:rPr>
        <w:t>(Als Word-Dokument</w:t>
      </w:r>
      <w:r>
        <w:rPr>
          <w:rFonts w:ascii="Futura Lt BT" w:hAnsi="Futura Lt BT" w:cs="Arial"/>
          <w:bCs/>
          <w:caps w:val="0"/>
          <w:sz w:val="26"/>
          <w:szCs w:val="22"/>
        </w:rPr>
        <w:t xml:space="preserve"> unter</w:t>
      </w:r>
      <w:r w:rsidRPr="00DF5544">
        <w:rPr>
          <w:rFonts w:ascii="Futura Lt BT" w:hAnsi="Futura Lt BT" w:cs="Arial"/>
          <w:bCs/>
          <w:caps w:val="0"/>
          <w:sz w:val="26"/>
          <w:szCs w:val="22"/>
        </w:rPr>
        <w:t xml:space="preserve"> www.ksseetal.lu.ch \ Downloads verfügbar)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032839" w:rsidRPr="00D22480" w:rsidTr="005737BC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032839" w:rsidRPr="00D22480" w:rsidRDefault="00032839" w:rsidP="005737BC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Schüler/Schülerin</w:t>
            </w:r>
          </w:p>
        </w:tc>
      </w:tr>
      <w:tr w:rsidR="00032839" w:rsidRPr="00033673" w:rsidTr="005737BC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Klasse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032839" w:rsidRPr="00C37546" w:rsidRDefault="00032839" w:rsidP="00032839">
      <w:pPr>
        <w:pStyle w:val="KSLauftext"/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032839" w:rsidRPr="00D22480" w:rsidTr="005737BC">
        <w:trPr>
          <w:trHeight w:val="283"/>
        </w:trPr>
        <w:tc>
          <w:tcPr>
            <w:tcW w:w="9498" w:type="dxa"/>
            <w:gridSpan w:val="2"/>
            <w:tcBorders>
              <w:top w:val="nil"/>
              <w:bottom w:val="single" w:sz="4" w:space="0" w:color="auto"/>
            </w:tcBorders>
          </w:tcPr>
          <w:p w:rsidR="00032839" w:rsidRPr="00D22480" w:rsidRDefault="00032839" w:rsidP="005737BC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Betreuende Lehrperson</w:t>
            </w:r>
          </w:p>
        </w:tc>
      </w:tr>
      <w:tr w:rsidR="00032839" w:rsidRPr="00033673" w:rsidTr="005737BC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rPr>
                <w:sz w:val="20"/>
                <w:szCs w:val="24"/>
              </w:rPr>
            </w:pPr>
            <w:r w:rsidRPr="00033673">
              <w:rPr>
                <w:sz w:val="20"/>
                <w:szCs w:val="24"/>
              </w:rPr>
              <w:t xml:space="preserve">Name, Vorname, </w:t>
            </w:r>
            <w:r>
              <w:rPr>
                <w:sz w:val="20"/>
                <w:szCs w:val="24"/>
              </w:rPr>
              <w:t>Fach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032839" w:rsidRDefault="00032839" w:rsidP="00032839">
      <w:pPr>
        <w:pStyle w:val="KSLauftext"/>
        <w:tabs>
          <w:tab w:val="left" w:pos="3402"/>
        </w:tabs>
        <w:rPr>
          <w:bCs/>
          <w:color w:val="E2001A"/>
        </w:rPr>
      </w:pP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032839" w:rsidRPr="00D22480" w:rsidTr="005737BC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032839" w:rsidRPr="00D22480" w:rsidRDefault="00032839" w:rsidP="005737BC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  <w:r>
              <w:rPr>
                <w:rFonts w:ascii="Futura Hv BT" w:hAnsi="Futura Hv BT"/>
                <w:sz w:val="20"/>
                <w:szCs w:val="24"/>
              </w:rPr>
              <w:t>Aktueller Titel der Arbeit:</w:t>
            </w:r>
          </w:p>
        </w:tc>
      </w:tr>
    </w:tbl>
    <w:p w:rsidR="00032839" w:rsidRDefault="00032839" w:rsidP="00032839">
      <w:pPr>
        <w:pStyle w:val="KSLauftext"/>
        <w:rPr>
          <w:bCs/>
          <w:color w:val="000000" w:themeColor="text1"/>
        </w:rPr>
      </w:pPr>
    </w:p>
    <w:p w:rsidR="00032839" w:rsidRPr="00C366FD" w:rsidRDefault="00032839" w:rsidP="00032839">
      <w:pPr>
        <w:pStyle w:val="KSLauftext"/>
        <w:rPr>
          <w:bCs/>
          <w:color w:val="000000" w:themeColor="text1"/>
          <w:sz w:val="20"/>
          <w:szCs w:val="20"/>
        </w:rPr>
      </w:pPr>
      <w:r w:rsidRPr="00C366FD">
        <w:rPr>
          <w:bCs/>
          <w:color w:val="000000" w:themeColor="text1"/>
          <w:sz w:val="20"/>
          <w:szCs w:val="20"/>
        </w:rPr>
        <w:t xml:space="preserve">Kommentar zu den Kriterien </w:t>
      </w:r>
      <w:r w:rsidRPr="00B76E01">
        <w:rPr>
          <w:bCs/>
          <w:i/>
          <w:color w:val="000000" w:themeColor="text1"/>
          <w:sz w:val="20"/>
          <w:szCs w:val="20"/>
        </w:rPr>
        <w:t>«</w:t>
      </w:r>
      <w:r w:rsidRPr="00C366FD">
        <w:rPr>
          <w:bCs/>
          <w:color w:val="000000" w:themeColor="text1"/>
          <w:sz w:val="20"/>
          <w:szCs w:val="20"/>
        </w:rPr>
        <w:t>Bewertung Arbeitsprozess</w:t>
      </w:r>
      <w:r w:rsidRPr="00B76E01">
        <w:rPr>
          <w:bCs/>
          <w:i/>
          <w:color w:val="000000" w:themeColor="text1"/>
          <w:sz w:val="20"/>
          <w:szCs w:val="20"/>
        </w:rPr>
        <w:t>»</w:t>
      </w:r>
      <w:r w:rsidRPr="00C366FD">
        <w:rPr>
          <w:bCs/>
          <w:color w:val="000000" w:themeColor="text1"/>
          <w:sz w:val="20"/>
          <w:szCs w:val="20"/>
        </w:rPr>
        <w:t xml:space="preserve"> und sonstige Hinweise</w:t>
      </w:r>
    </w:p>
    <w:tbl>
      <w:tblPr>
        <w:tblW w:w="0" w:type="auto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032839" w:rsidRPr="00D22480" w:rsidTr="005737BC">
        <w:trPr>
          <w:trHeight w:val="283"/>
        </w:trPr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:rsidR="00032839" w:rsidRPr="00D22480" w:rsidRDefault="00032839" w:rsidP="005737BC">
            <w:pPr>
              <w:pStyle w:val="KSTabelle1Spalteobenfett"/>
              <w:rPr>
                <w:rFonts w:ascii="Futura Hv BT" w:hAnsi="Futura Hv BT"/>
                <w:sz w:val="20"/>
                <w:szCs w:val="24"/>
              </w:rPr>
            </w:pPr>
          </w:p>
        </w:tc>
      </w:tr>
      <w:tr w:rsidR="00032839" w:rsidRPr="00033673" w:rsidTr="005737BC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032839" w:rsidRPr="00033673" w:rsidTr="005737BC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032839" w:rsidRPr="00033673" w:rsidTr="005737BC">
        <w:trPr>
          <w:trHeight w:val="323"/>
        </w:trPr>
        <w:tc>
          <w:tcPr>
            <w:tcW w:w="94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  <w:tr w:rsidR="00032839" w:rsidRPr="00033673" w:rsidTr="005737BC">
        <w:trPr>
          <w:trHeight w:val="323"/>
        </w:trPr>
        <w:tc>
          <w:tcPr>
            <w:tcW w:w="9498" w:type="dxa"/>
            <w:tcBorders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</w:tr>
    </w:tbl>
    <w:p w:rsidR="00032839" w:rsidRDefault="00032839" w:rsidP="00032839">
      <w:pPr>
        <w:pStyle w:val="KSLauftext"/>
        <w:rPr>
          <w:sz w:val="24"/>
        </w:rPr>
      </w:pPr>
    </w:p>
    <w:p w:rsidR="00032839" w:rsidRPr="004472A5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2"/>
        </w:rPr>
      </w:pPr>
      <w:r w:rsidRPr="00C63416">
        <w:rPr>
          <w:bCs/>
          <w:color w:val="E2001A"/>
          <w:sz w:val="24"/>
        </w:rPr>
        <w:t>Arbeitsjournal</w:t>
      </w:r>
      <w:r w:rsidRPr="00C63416">
        <w:rPr>
          <w:sz w:val="24"/>
        </w:rPr>
        <w:tab/>
        <w:t xml:space="preserve">Arbeitsprozess </w:t>
      </w:r>
      <w:r>
        <w:rPr>
          <w:sz w:val="24"/>
        </w:rPr>
        <w:tab/>
      </w:r>
      <w:sdt>
        <w:sdtPr>
          <w:rPr>
            <w:sz w:val="24"/>
          </w:rPr>
          <w:id w:val="7197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nachvollziehbar</w:t>
      </w:r>
      <w:r>
        <w:rPr>
          <w:sz w:val="24"/>
        </w:rPr>
        <w:br/>
      </w:r>
      <w:r>
        <w:rPr>
          <w:sz w:val="24"/>
        </w:rPr>
        <w:tab/>
      </w:r>
      <w:sdt>
        <w:sdtPr>
          <w:rPr>
            <w:sz w:val="24"/>
          </w:rPr>
          <w:id w:val="66252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 w:rsidR="004472A5">
        <w:rPr>
          <w:sz w:val="24"/>
        </w:rPr>
        <w:t xml:space="preserve">(sehr) </w:t>
      </w:r>
      <w:r w:rsidRPr="00C63416">
        <w:rPr>
          <w:sz w:val="24"/>
        </w:rPr>
        <w:t>gut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206702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 w:rsidR="004472A5" w:rsidRPr="004472A5">
        <w:rPr>
          <w:sz w:val="22"/>
        </w:rPr>
        <w:t xml:space="preserve">kaum / nicht </w:t>
      </w:r>
      <w:r w:rsidRPr="004472A5">
        <w:rPr>
          <w:sz w:val="22"/>
        </w:rPr>
        <w:t>nachvollziehbar</w:t>
      </w:r>
    </w:p>
    <w:p w:rsidR="00032839" w:rsidRPr="00761424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032839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Zeitplan gemäss Disposition </w:t>
      </w:r>
      <w:r>
        <w:rPr>
          <w:sz w:val="24"/>
        </w:rPr>
        <w:tab/>
      </w:r>
      <w:sdt>
        <w:sdtPr>
          <w:rPr>
            <w:sz w:val="24"/>
          </w:rPr>
          <w:id w:val="-2459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eingehalten</w:t>
      </w:r>
      <w:r>
        <w:rPr>
          <w:sz w:val="24"/>
        </w:rPr>
        <w:tab/>
      </w:r>
      <w:sdt>
        <w:sdtPr>
          <w:rPr>
            <w:sz w:val="24"/>
          </w:rPr>
          <w:id w:val="125401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wenig</w:t>
      </w:r>
      <w:r>
        <w:rPr>
          <w:sz w:val="24"/>
        </w:rPr>
        <w:t xml:space="preserve"> im Rückstand</w:t>
      </w:r>
      <w:r>
        <w:rPr>
          <w:sz w:val="24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800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stark im Rückstand</w:t>
      </w:r>
    </w:p>
    <w:p w:rsidR="00032839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032839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Ausrichtung der Weiterarbeit </w:t>
      </w:r>
      <w:r w:rsidRPr="00C63416">
        <w:rPr>
          <w:sz w:val="24"/>
        </w:rPr>
        <w:tab/>
      </w:r>
      <w:sdt>
        <w:sdtPr>
          <w:rPr>
            <w:sz w:val="24"/>
          </w:rPr>
          <w:id w:val="211979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gemäss Planung</w:t>
      </w:r>
      <w:r>
        <w:rPr>
          <w:sz w:val="24"/>
        </w:rPr>
        <w:tab/>
      </w:r>
      <w:sdt>
        <w:sdtPr>
          <w:rPr>
            <w:sz w:val="24"/>
          </w:rPr>
          <w:id w:val="190796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neue</w:t>
      </w:r>
      <w:r>
        <w:rPr>
          <w:sz w:val="24"/>
        </w:rPr>
        <w:t xml:space="preserve"> Planung nötig</w:t>
      </w:r>
    </w:p>
    <w:p w:rsidR="00032839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032839" w:rsidRPr="00B21B02" w:rsidRDefault="00032839" w:rsidP="00032839">
      <w:pPr>
        <w:pStyle w:val="KSLauftext"/>
        <w:tabs>
          <w:tab w:val="left" w:pos="3402"/>
          <w:tab w:val="left" w:pos="5954"/>
        </w:tabs>
        <w:jc w:val="left"/>
        <w:rPr>
          <w:bCs/>
          <w:color w:val="E30613"/>
          <w:sz w:val="24"/>
        </w:rPr>
      </w:pPr>
      <w:r w:rsidRPr="00DE3A0B">
        <w:rPr>
          <w:bCs/>
          <w:color w:val="E2001A"/>
          <w:sz w:val="24"/>
        </w:rPr>
        <w:t>Qualität der Textprobe</w:t>
      </w:r>
      <w:r>
        <w:rPr>
          <w:sz w:val="24"/>
        </w:rPr>
        <w:tab/>
      </w:r>
      <w:sdt>
        <w:sdtPr>
          <w:rPr>
            <w:sz w:val="24"/>
          </w:rPr>
          <w:id w:val="-166515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hohe Qualität</w:t>
      </w:r>
      <w:r>
        <w:rPr>
          <w:bCs/>
          <w:color w:val="E30613"/>
          <w:sz w:val="24"/>
        </w:rPr>
        <w:tab/>
      </w:r>
      <w:sdt>
        <w:sdtPr>
          <w:rPr>
            <w:sz w:val="24"/>
          </w:rPr>
          <w:id w:val="-113224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>verbesserungswürdig</w:t>
      </w:r>
    </w:p>
    <w:p w:rsidR="00032839" w:rsidRDefault="00032839" w:rsidP="00032839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59376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</w:t>
      </w:r>
      <w:r>
        <w:rPr>
          <w:sz w:val="24"/>
        </w:rPr>
        <w:t xml:space="preserve">stark </w:t>
      </w:r>
      <w:r w:rsidR="004472A5">
        <w:rPr>
          <w:sz w:val="24"/>
        </w:rPr>
        <w:t>verbesserungswürdig</w:t>
      </w:r>
      <w:r w:rsidR="004472A5">
        <w:rPr>
          <w:sz w:val="24"/>
        </w:rPr>
        <w:t xml:space="preserve"> </w:t>
      </w:r>
      <w:bookmarkStart w:id="2" w:name="_GoBack"/>
      <w:bookmarkEnd w:id="2"/>
    </w:p>
    <w:p w:rsidR="00032839" w:rsidRPr="00C63416" w:rsidRDefault="00032839" w:rsidP="00032839">
      <w:pPr>
        <w:pStyle w:val="KSLauftext"/>
        <w:tabs>
          <w:tab w:val="left" w:pos="3402"/>
          <w:tab w:val="left" w:pos="4820"/>
          <w:tab w:val="left" w:pos="5954"/>
        </w:tabs>
        <w:spacing w:line="320" w:lineRule="exact"/>
        <w:jc w:val="left"/>
        <w:rPr>
          <w:sz w:val="24"/>
        </w:rPr>
      </w:pPr>
    </w:p>
    <w:p w:rsidR="00032839" w:rsidRPr="00C63416" w:rsidRDefault="00032839" w:rsidP="00032839">
      <w:pPr>
        <w:pStyle w:val="KSLauftext"/>
        <w:tabs>
          <w:tab w:val="left" w:pos="3402"/>
          <w:tab w:val="left" w:pos="5954"/>
        </w:tabs>
        <w:jc w:val="left"/>
        <w:rPr>
          <w:sz w:val="24"/>
        </w:rPr>
      </w:pPr>
      <w:r w:rsidRPr="00C63416">
        <w:rPr>
          <w:bCs/>
          <w:color w:val="E2001A"/>
          <w:sz w:val="24"/>
        </w:rPr>
        <w:t xml:space="preserve">Beurteilung zum Zeitpunkt </w:t>
      </w:r>
      <w:r w:rsidRPr="00C63416">
        <w:rPr>
          <w:bCs/>
          <w:color w:val="E30613"/>
          <w:sz w:val="24"/>
        </w:rPr>
        <w:tab/>
      </w:r>
      <w:sdt>
        <w:sdtPr>
          <w:rPr>
            <w:sz w:val="24"/>
          </w:rPr>
          <w:id w:val="10103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2D4A53">
        <w:rPr>
          <w:sz w:val="24"/>
        </w:rPr>
        <w:t xml:space="preserve"> </w:t>
      </w:r>
      <w:r w:rsidRPr="00C63416">
        <w:rPr>
          <w:sz w:val="24"/>
        </w:rPr>
        <w:t>sehr gut</w:t>
      </w:r>
      <w:r>
        <w:rPr>
          <w:sz w:val="24"/>
        </w:rPr>
        <w:tab/>
      </w:r>
      <w:sdt>
        <w:sdtPr>
          <w:rPr>
            <w:sz w:val="24"/>
          </w:rPr>
          <w:id w:val="69350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genügend</w:t>
      </w:r>
      <w:r w:rsidRPr="00C63416">
        <w:rPr>
          <w:sz w:val="24"/>
        </w:rPr>
        <w:tab/>
      </w:r>
      <w:r w:rsidRPr="00C63416">
        <w:rPr>
          <w:bCs/>
          <w:color w:val="E30613"/>
          <w:sz w:val="24"/>
        </w:rPr>
        <w:br/>
      </w:r>
      <w:r w:rsidRPr="00C63416">
        <w:rPr>
          <w:bCs/>
          <w:color w:val="E2001A"/>
          <w:sz w:val="24"/>
        </w:rPr>
        <w:t xml:space="preserve">des Zwischenberichts </w:t>
      </w:r>
      <w:r>
        <w:rPr>
          <w:bCs/>
          <w:color w:val="E2001A"/>
          <w:sz w:val="24"/>
        </w:rPr>
        <w:tab/>
      </w:r>
      <w:sdt>
        <w:sdtPr>
          <w:rPr>
            <w:sz w:val="24"/>
          </w:rPr>
          <w:id w:val="17673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63416">
        <w:rPr>
          <w:sz w:val="24"/>
        </w:rPr>
        <w:t xml:space="preserve"> gut</w:t>
      </w:r>
      <w:r>
        <w:rPr>
          <w:sz w:val="24"/>
        </w:rPr>
        <w:tab/>
      </w:r>
      <w:sdt>
        <w:sdtPr>
          <w:rPr>
            <w:sz w:val="24"/>
          </w:rPr>
          <w:id w:val="7058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C63416">
        <w:rPr>
          <w:sz w:val="24"/>
        </w:rPr>
        <w:t>ungenügend</w:t>
      </w:r>
    </w:p>
    <w:p w:rsidR="00032839" w:rsidRPr="00C37546" w:rsidRDefault="00032839" w:rsidP="00032839">
      <w:pPr>
        <w:pStyle w:val="KSLauftext"/>
      </w:pPr>
    </w:p>
    <w:tbl>
      <w:tblPr>
        <w:tblW w:w="9498" w:type="dxa"/>
        <w:tblInd w:w="108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2410"/>
      </w:tblGrid>
      <w:tr w:rsidR="00032839" w:rsidRPr="00D22480" w:rsidTr="005737BC">
        <w:trPr>
          <w:trHeight w:val="283"/>
        </w:trPr>
        <w:tc>
          <w:tcPr>
            <w:tcW w:w="2552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32839" w:rsidRPr="00D22480" w:rsidRDefault="00032839" w:rsidP="005737BC">
            <w:pPr>
              <w:pStyle w:val="KSTabelle1Spalteobenfett"/>
              <w:spacing w:after="12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Unterschriften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32839" w:rsidRPr="00D22480" w:rsidRDefault="00032839" w:rsidP="005737BC">
            <w:pPr>
              <w:pStyle w:val="KSTabelleausser1Spalte"/>
              <w:spacing w:after="120"/>
              <w:rPr>
                <w:rFonts w:ascii="Futura Hv BT" w:hAnsi="Futura Hv BT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32839" w:rsidRPr="00D22480" w:rsidRDefault="00032839" w:rsidP="005737BC">
            <w:pPr>
              <w:pStyle w:val="KSTabelle1Spalteobenfett"/>
              <w:spacing w:after="120"/>
              <w:ind w:left="0"/>
              <w:rPr>
                <w:rFonts w:ascii="Futura Hv BT" w:hAnsi="Futura Hv BT"/>
                <w:sz w:val="20"/>
                <w:szCs w:val="24"/>
              </w:rPr>
            </w:pPr>
            <w:r w:rsidRPr="00D22480">
              <w:rPr>
                <w:rFonts w:ascii="Futura Hv BT" w:hAnsi="Futura Hv BT"/>
                <w:sz w:val="20"/>
                <w:szCs w:val="24"/>
              </w:rPr>
              <w:t>Datum</w:t>
            </w:r>
          </w:p>
        </w:tc>
      </w:tr>
      <w:tr w:rsidR="00032839" w:rsidRPr="00033673" w:rsidTr="005737BC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Schülerin / Schüler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  <w:tr w:rsidR="00032839" w:rsidRPr="00033673" w:rsidTr="005737BC">
        <w:trPr>
          <w:trHeight w:val="283"/>
        </w:trPr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</w:t>
            </w:r>
            <w:r w:rsidRPr="00033673">
              <w:rPr>
                <w:sz w:val="20"/>
                <w:szCs w:val="24"/>
              </w:rPr>
              <w:t>etreuende Lehrperson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32839" w:rsidRPr="00033673" w:rsidRDefault="00032839" w:rsidP="005737BC">
            <w:pPr>
              <w:pStyle w:val="KSTabelleausser1Spalte"/>
              <w:tabs>
                <w:tab w:val="left" w:pos="1168"/>
                <w:tab w:val="left" w:pos="2018"/>
              </w:tabs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2839" w:rsidRPr="00033673" w:rsidRDefault="00032839" w:rsidP="005737BC">
            <w:pPr>
              <w:pStyle w:val="KSTabelle1Spalte"/>
              <w:spacing w:after="120"/>
              <w:ind w:left="0"/>
              <w:rPr>
                <w:sz w:val="20"/>
                <w:szCs w:val="24"/>
              </w:rPr>
            </w:pPr>
          </w:p>
        </w:tc>
      </w:tr>
    </w:tbl>
    <w:p w:rsidR="00F431F0" w:rsidRPr="00F431F0" w:rsidRDefault="00F431F0" w:rsidP="00032839"/>
    <w:sectPr w:rsidR="00F431F0" w:rsidRPr="00F431F0" w:rsidSect="00032839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Futura">
    <w:altName w:val="Kartika"/>
    <w:charset w:val="00"/>
    <w:family w:val="roman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39"/>
    <w:rsid w:val="000279EF"/>
    <w:rsid w:val="00032839"/>
    <w:rsid w:val="002849B7"/>
    <w:rsid w:val="004472A5"/>
    <w:rsid w:val="00720AAB"/>
    <w:rsid w:val="007C7F62"/>
    <w:rsid w:val="008E7591"/>
    <w:rsid w:val="00AC3FDC"/>
    <w:rsid w:val="00AC6EE1"/>
    <w:rsid w:val="00BE0403"/>
    <w:rsid w:val="00C4638D"/>
    <w:rsid w:val="00C86745"/>
    <w:rsid w:val="00F431F0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E521C"/>
  <w15:chartTrackingRefBased/>
  <w15:docId w15:val="{DB7D71DD-3D12-402C-BE37-BB1329A6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839"/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kern w:val="10"/>
      <w:sz w:val="24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kern w:val="10"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kern w:val="10"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kern w:val="10"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kern w:val="10"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  <w:kern w:val="10"/>
      <w:szCs w:val="22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  <w:kern w:val="10"/>
      <w:szCs w:val="22"/>
      <w:lang w:eastAsia="de-CH"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  <w:kern w:val="10"/>
      <w:szCs w:val="22"/>
      <w:lang w:eastAsia="de-CH"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  <w:kern w:val="10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kern w:val="10"/>
      <w:sz w:val="32"/>
      <w:szCs w:val="22"/>
      <w:lang w:eastAsia="de-CH"/>
    </w:rPr>
  </w:style>
  <w:style w:type="paragraph" w:customStyle="1" w:styleId="Absender">
    <w:name w:val="Absender"/>
    <w:basedOn w:val="Standard"/>
    <w:uiPriority w:val="1"/>
    <w:rsid w:val="00AC6EE1"/>
    <w:rPr>
      <w:rFonts w:cs="Arial"/>
      <w:kern w:val="10"/>
      <w:sz w:val="16"/>
      <w:szCs w:val="16"/>
      <w:lang w:eastAsia="de-CH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kern w:val="10"/>
      <w:sz w:val="24"/>
      <w:szCs w:val="22"/>
      <w:lang w:eastAsia="de-CH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kern w:val="10"/>
      <w:szCs w:val="22"/>
      <w:lang w:val="en-US" w:eastAsia="de-CH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kern w:val="10"/>
      <w:sz w:val="72"/>
      <w:szCs w:val="22"/>
      <w:lang w:eastAsia="de-CH"/>
    </w:rPr>
  </w:style>
  <w:style w:type="paragraph" w:customStyle="1" w:styleId="Betreff">
    <w:name w:val="Betreff"/>
    <w:basedOn w:val="Standard"/>
    <w:rsid w:val="00AC6EE1"/>
    <w:rPr>
      <w:rFonts w:ascii="Arial Black" w:hAnsi="Arial Black"/>
      <w:kern w:val="10"/>
      <w:sz w:val="24"/>
      <w:szCs w:val="22"/>
      <w:lang w:eastAsia="de-CH"/>
    </w:rPr>
  </w:style>
  <w:style w:type="paragraph" w:customStyle="1" w:styleId="CityDate">
    <w:name w:val="CityDate"/>
    <w:basedOn w:val="Standard"/>
    <w:rsid w:val="00AC6EE1"/>
    <w:pPr>
      <w:spacing w:before="240"/>
    </w:pPr>
    <w:rPr>
      <w:kern w:val="10"/>
      <w:szCs w:val="22"/>
      <w:lang w:eastAsia="de-CH"/>
    </w:r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kern w:val="10"/>
      <w:sz w:val="12"/>
      <w:szCs w:val="22"/>
      <w:vertAlign w:val="superscript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kern w:val="10"/>
      <w:sz w:val="12"/>
      <w:szCs w:val="22"/>
      <w:lang w:eastAsia="de-CH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kern w:val="10"/>
      <w:sz w:val="16"/>
      <w:szCs w:val="22"/>
      <w:lang w:eastAsia="de-CH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kern w:val="10"/>
      <w:sz w:val="16"/>
      <w:szCs w:val="22"/>
      <w:lang w:eastAsia="de-CH"/>
    </w:rPr>
  </w:style>
  <w:style w:type="paragraph" w:customStyle="1" w:styleId="Fusszeile-Pfad">
    <w:name w:val="Fusszeile-Pfad"/>
    <w:basedOn w:val="Standard"/>
    <w:rsid w:val="00AC6EE1"/>
    <w:rPr>
      <w:color w:val="808080"/>
      <w:kern w:val="10"/>
      <w:sz w:val="12"/>
      <w:szCs w:val="22"/>
      <w:lang w:eastAsia="de-CH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kern w:val="10"/>
      <w:sz w:val="16"/>
      <w:szCs w:val="22"/>
      <w:lang w:eastAsia="de-CH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kern w:val="10"/>
      <w:sz w:val="26"/>
      <w:szCs w:val="22"/>
      <w:lang w:eastAsia="de-CH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kern w:val="10"/>
      <w:sz w:val="24"/>
      <w:szCs w:val="22"/>
      <w:lang w:eastAsia="de-CH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  <w:rPr>
      <w:kern w:val="10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kern w:val="10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  <w:rPr>
      <w:kern w:val="10"/>
      <w:szCs w:val="22"/>
      <w:lang w:eastAsia="de-CH"/>
    </w:r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  <w:rPr>
      <w:kern w:val="10"/>
      <w:szCs w:val="22"/>
      <w:lang w:eastAsia="de-CH"/>
    </w:r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  <w:rPr>
      <w:kern w:val="10"/>
      <w:szCs w:val="22"/>
      <w:lang w:eastAsia="de-CH"/>
    </w:rPr>
  </w:style>
  <w:style w:type="paragraph" w:customStyle="1" w:styleId="Metadaten">
    <w:name w:val="Metadaten"/>
    <w:basedOn w:val="Standard"/>
    <w:next w:val="Standard"/>
    <w:rsid w:val="00AC6EE1"/>
    <w:rPr>
      <w:rFonts w:cs="Arial"/>
      <w:kern w:val="10"/>
      <w:szCs w:val="22"/>
      <w:lang w:eastAsia="de-CH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kern w:val="10"/>
      <w:sz w:val="2"/>
      <w:szCs w:val="22"/>
      <w:lang w:eastAsia="de-CH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  <w:rPr>
      <w:kern w:val="10"/>
      <w:szCs w:val="22"/>
      <w:lang w:eastAsia="de-CH"/>
    </w:r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  <w:rPr>
      <w:kern w:val="10"/>
      <w:szCs w:val="22"/>
      <w:lang w:eastAsia="de-CH"/>
    </w:r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kern w:val="10"/>
      <w:sz w:val="2"/>
      <w:szCs w:val="22"/>
      <w:lang w:eastAsia="de-CH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kern w:val="10"/>
      <w:sz w:val="8"/>
      <w:szCs w:val="22"/>
      <w:lang w:eastAsia="de-CH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kern w:val="10"/>
      <w:sz w:val="16"/>
      <w:szCs w:val="22"/>
      <w:lang w:eastAsia="de-CH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kern w:val="10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  <w:rPr>
      <w:kern w:val="10"/>
      <w:szCs w:val="22"/>
      <w:lang w:eastAsia="de-CH"/>
    </w:r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  <w:rPr>
      <w:kern w:val="10"/>
      <w:szCs w:val="22"/>
      <w:lang w:eastAsia="de-CH"/>
    </w:rPr>
  </w:style>
  <w:style w:type="paragraph" w:customStyle="1" w:styleId="Topic300">
    <w:name w:val="Topic300"/>
    <w:basedOn w:val="Standard"/>
    <w:rsid w:val="00AC6EE1"/>
    <w:pPr>
      <w:ind w:left="1701" w:hanging="1701"/>
    </w:pPr>
    <w:rPr>
      <w:kern w:val="10"/>
      <w:szCs w:val="22"/>
      <w:lang w:eastAsia="de-CH"/>
    </w:r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  <w:rPr>
      <w:kern w:val="10"/>
      <w:szCs w:val="22"/>
      <w:lang w:eastAsia="de-CH"/>
    </w:rPr>
  </w:style>
  <w:style w:type="paragraph" w:customStyle="1" w:styleId="Topic450">
    <w:name w:val="Topic450"/>
    <w:basedOn w:val="Standard"/>
    <w:rsid w:val="00AC6EE1"/>
    <w:pPr>
      <w:ind w:left="2552" w:hanging="2552"/>
    </w:pPr>
    <w:rPr>
      <w:kern w:val="10"/>
      <w:szCs w:val="22"/>
      <w:lang w:val="en-US" w:eastAsia="de-CH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  <w:rPr>
      <w:kern w:val="10"/>
      <w:szCs w:val="22"/>
      <w:lang w:eastAsia="de-CH"/>
    </w:rPr>
  </w:style>
  <w:style w:type="paragraph" w:customStyle="1" w:styleId="Topic600">
    <w:name w:val="Topic600"/>
    <w:basedOn w:val="Standard"/>
    <w:rsid w:val="00AC6EE1"/>
    <w:pPr>
      <w:ind w:left="3402" w:hanging="3402"/>
    </w:pPr>
    <w:rPr>
      <w:kern w:val="10"/>
      <w:szCs w:val="22"/>
      <w:lang w:eastAsia="de-CH"/>
    </w:r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  <w:rPr>
      <w:kern w:val="10"/>
      <w:szCs w:val="22"/>
      <w:lang w:eastAsia="de-CH"/>
    </w:rPr>
  </w:style>
  <w:style w:type="paragraph" w:customStyle="1" w:styleId="Topic750">
    <w:name w:val="Topic750"/>
    <w:basedOn w:val="Standard"/>
    <w:rsid w:val="00AC6EE1"/>
    <w:pPr>
      <w:ind w:left="4253" w:hanging="4253"/>
    </w:pPr>
    <w:rPr>
      <w:kern w:val="10"/>
      <w:szCs w:val="22"/>
      <w:lang w:eastAsia="de-CH"/>
    </w:r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  <w:rPr>
      <w:kern w:val="10"/>
      <w:szCs w:val="22"/>
      <w:lang w:eastAsia="de-CH"/>
    </w:rPr>
  </w:style>
  <w:style w:type="paragraph" w:customStyle="1" w:styleId="Topic900">
    <w:name w:val="Topic900"/>
    <w:basedOn w:val="Standard"/>
    <w:rsid w:val="00AC6EE1"/>
    <w:pPr>
      <w:ind w:left="5103" w:hanging="5103"/>
    </w:pPr>
    <w:rPr>
      <w:kern w:val="10"/>
      <w:szCs w:val="22"/>
      <w:lang w:eastAsia="de-CH"/>
    </w:r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  <w:rPr>
      <w:kern w:val="10"/>
      <w:szCs w:val="22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kern w:val="10"/>
      <w:sz w:val="24"/>
      <w:szCs w:val="2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  <w:kern w:val="10"/>
      <w:szCs w:val="22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  <w:kern w:val="10"/>
      <w:szCs w:val="22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  <w:kern w:val="10"/>
      <w:szCs w:val="22"/>
      <w:lang w:eastAsia="de-CH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  <w:kern w:val="10"/>
      <w:szCs w:val="22"/>
      <w:lang w:eastAsia="de-CH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kern w:val="10"/>
      <w:sz w:val="24"/>
      <w:szCs w:val="22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  <w:kern w:val="10"/>
      <w:szCs w:val="22"/>
      <w:lang w:eastAsia="de-CH"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  <w:kern w:val="10"/>
      <w:szCs w:val="22"/>
      <w:lang w:eastAsia="de-CH"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  <w:kern w:val="10"/>
      <w:szCs w:val="22"/>
      <w:lang w:eastAsia="de-CH"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  <w:kern w:val="10"/>
      <w:szCs w:val="22"/>
      <w:lang w:eastAsia="de-CH"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  <w:kern w:val="10"/>
      <w:szCs w:val="22"/>
      <w:lang w:eastAsia="de-CH"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  <w:kern w:val="10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  <w:rPr>
      <w:kern w:val="10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  <w:rPr>
      <w:kern w:val="10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  <w:rPr>
      <w:kern w:val="10"/>
      <w:szCs w:val="22"/>
      <w:lang w:eastAsia="de-CH"/>
    </w:r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kern w:val="10"/>
      <w:sz w:val="24"/>
      <w:lang w:eastAsia="de-CH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  <w:kern w:val="10"/>
      <w:szCs w:val="22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kern w:val="10"/>
      <w:sz w:val="28"/>
      <w:szCs w:val="22"/>
      <w:lang w:eastAsia="de-CH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paragraph" w:customStyle="1" w:styleId="KSLauftext">
    <w:name w:val="KS Lauftext"/>
    <w:basedOn w:val="Standard"/>
    <w:qFormat/>
    <w:rsid w:val="00032839"/>
    <w:pPr>
      <w:spacing w:after="120" w:line="360" w:lineRule="exact"/>
      <w:contextualSpacing/>
      <w:jc w:val="both"/>
    </w:pPr>
    <w:rPr>
      <w:rFonts w:ascii="Futura Lt BT" w:hAnsi="Futura Lt BT"/>
      <w:sz w:val="26"/>
    </w:rPr>
  </w:style>
  <w:style w:type="paragraph" w:customStyle="1" w:styleId="KSTitel">
    <w:name w:val="KS Titel"/>
    <w:basedOn w:val="Standard"/>
    <w:qFormat/>
    <w:rsid w:val="00032839"/>
    <w:pPr>
      <w:spacing w:after="560" w:line="620" w:lineRule="exact"/>
      <w:contextualSpacing/>
    </w:pPr>
    <w:rPr>
      <w:rFonts w:ascii="Brandon Grotesque Bold" w:hAnsi="Brandon Grotesque Bold"/>
      <w:caps/>
      <w:sz w:val="56"/>
    </w:rPr>
  </w:style>
  <w:style w:type="paragraph" w:customStyle="1" w:styleId="KSTabelle1Spalte">
    <w:name w:val="KS Tabelle 1.Spalte"/>
    <w:basedOn w:val="Standard"/>
    <w:qFormat/>
    <w:rsid w:val="00032839"/>
    <w:pPr>
      <w:tabs>
        <w:tab w:val="left" w:pos="5103"/>
      </w:tabs>
      <w:spacing w:before="40" w:after="40" w:line="240" w:lineRule="exact"/>
      <w:ind w:left="-113"/>
    </w:pPr>
    <w:rPr>
      <w:rFonts w:ascii="Futura Lt BT" w:hAnsi="Futura Lt BT"/>
      <w:bCs/>
      <w:sz w:val="18"/>
      <w:szCs w:val="22"/>
    </w:rPr>
  </w:style>
  <w:style w:type="paragraph" w:customStyle="1" w:styleId="KSTabelleausser1Spalte">
    <w:name w:val="KS Tabelle ausser 1.Spalte"/>
    <w:basedOn w:val="KSTabelle1Spalte"/>
    <w:qFormat/>
    <w:rsid w:val="00032839"/>
    <w:pPr>
      <w:ind w:left="-57"/>
    </w:pPr>
  </w:style>
  <w:style w:type="paragraph" w:customStyle="1" w:styleId="KSTabelle1Spalteobenfett">
    <w:name w:val="KS Tabelle 1.Spalte oben (fett)"/>
    <w:basedOn w:val="Standard"/>
    <w:qFormat/>
    <w:rsid w:val="00032839"/>
    <w:pPr>
      <w:tabs>
        <w:tab w:val="left" w:pos="5103"/>
      </w:tabs>
      <w:spacing w:after="40" w:line="240" w:lineRule="exact"/>
      <w:ind w:left="-113"/>
      <w:jc w:val="both"/>
    </w:pPr>
    <w:rPr>
      <w:rFonts w:ascii="Futura" w:hAnsi="Futura"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C225-AFBD-4AA0-9444-8E94743D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Menti Verena</dc:creator>
  <cp:keywords/>
  <dc:description/>
  <cp:lastModifiedBy>Betschart Jasmin</cp:lastModifiedBy>
  <cp:revision>2</cp:revision>
  <dcterms:created xsi:type="dcterms:W3CDTF">2022-06-29T13:12:00Z</dcterms:created>
  <dcterms:modified xsi:type="dcterms:W3CDTF">2022-06-29T13:12:00Z</dcterms:modified>
</cp:coreProperties>
</file>